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12" w:rsidRPr="004E3B68" w:rsidRDefault="00522912" w:rsidP="00A4285E">
      <w:pPr>
        <w:pStyle w:val="1pt"/>
        <w:spacing w:line="240" w:lineRule="auto"/>
      </w:pPr>
    </w:p>
    <w:p w:rsidR="00DA6BED" w:rsidRPr="004E3B68" w:rsidRDefault="00DA6BED" w:rsidP="00A4285E">
      <w:pPr>
        <w:pStyle w:val="1pt"/>
        <w:spacing w:line="240" w:lineRule="auto"/>
        <w:ind w:right="4688"/>
        <w:sectPr w:rsidR="00DA6BED" w:rsidRPr="004E3B68" w:rsidSect="006C7FA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707" w:right="567" w:bottom="851" w:left="1361" w:header="482" w:footer="454" w:gutter="0"/>
          <w:cols w:space="708"/>
          <w:docGrid w:linePitch="360"/>
        </w:sect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875"/>
      </w:tblGrid>
      <w:tr w:rsidR="004137ED" w:rsidRPr="004E3B68" w:rsidTr="004137ED">
        <w:trPr>
          <w:gridAfter w:val="1"/>
          <w:wAfter w:w="4875" w:type="dxa"/>
          <w:trHeight w:val="1219"/>
        </w:trPr>
        <w:tc>
          <w:tcPr>
            <w:tcW w:w="5103" w:type="dxa"/>
            <w:vMerge w:val="restart"/>
          </w:tcPr>
          <w:sdt>
            <w:sdtPr>
              <w:rPr>
                <w:b/>
              </w:rPr>
              <w:tag w:val="SenderBlock"/>
              <w:id w:val="-909316273"/>
              <w:placeholder>
                <w:docPart w:val="6D81BFE67BB349DAAD7C68EEE74192FC"/>
              </w:placeholder>
              <w:dataBinding w:prefixMappings="xmlns:ns='http://schemas.officeatwork.com/CustomXMLPart'" w:xpath="/ns:officeatwork/ns:SenderBlock" w:storeItemID="{C9EF7656-0210-462C-829B-A9AFE99E1459}"/>
              <w:text w:multiLine="1"/>
            </w:sdtPr>
            <w:sdtEndPr/>
            <w:sdtContent>
              <w:p w:rsidR="00A003BF" w:rsidRPr="004E3B68" w:rsidRDefault="004137ED" w:rsidP="00A003BF">
                <w:pPr>
                  <w:pStyle w:val="Text85pt"/>
                  <w:spacing w:line="240" w:lineRule="auto"/>
                  <w:rPr>
                    <w:b/>
                  </w:rPr>
                </w:pPr>
                <w:r w:rsidRPr="004E3B68">
                  <w:rPr>
                    <w:b/>
                  </w:rPr>
                  <w:t>Bildungs- und Kulturdirektion</w:t>
                </w:r>
                <w:r w:rsidRPr="004E3B68">
                  <w:rPr>
                    <w:b/>
                  </w:rPr>
                  <w:br/>
                  <w:t>Mittelschul- und Berufsbildungsamt</w:t>
                </w:r>
                <w:r w:rsidRPr="004E3B68">
                  <w:rPr>
                    <w:b/>
                  </w:rPr>
                  <w:br/>
                  <w:t>Abteilung Betriebliche Bildung</w:t>
                </w:r>
                <w:r w:rsidRPr="004E3B68">
                  <w:rPr>
                    <w:b/>
                  </w:rPr>
                  <w:br/>
                  <w:t xml:space="preserve"> </w:t>
                </w:r>
                <w:r w:rsidRPr="004E3B68">
                  <w:rPr>
                    <w:b/>
                  </w:rPr>
                  <w:br/>
                  <w:t>Kasernenstrasse 27</w:t>
                </w:r>
                <w:r w:rsidRPr="004E3B68">
                  <w:rPr>
                    <w:b/>
                  </w:rPr>
                  <w:br/>
                  <w:t xml:space="preserve">3013 Bern </w:t>
                </w:r>
                <w:r w:rsidRPr="004E3B68">
                  <w:rPr>
                    <w:b/>
                  </w:rPr>
                  <w:br/>
                  <w:t>+41 31 633 87 87</w:t>
                </w:r>
                <w:r w:rsidRPr="004E3B68">
                  <w:rPr>
                    <w:b/>
                  </w:rPr>
                  <w:br/>
                  <w:t>abb.mba@be.ch</w:t>
                </w:r>
                <w:r w:rsidRPr="004E3B68">
                  <w:rPr>
                    <w:b/>
                  </w:rPr>
                  <w:br/>
                  <w:t>www.be.ch/abb</w:t>
                </w:r>
              </w:p>
            </w:sdtContent>
          </w:sdt>
          <w:p w:rsidR="00A003BF" w:rsidRPr="004E3B68" w:rsidRDefault="00A003BF" w:rsidP="00A003BF"/>
          <w:p w:rsidR="00A003BF" w:rsidRPr="004E3B68" w:rsidRDefault="00A003BF" w:rsidP="00A003BF"/>
          <w:p w:rsidR="004137ED" w:rsidRPr="004E3B68" w:rsidRDefault="004137ED" w:rsidP="00A003BF">
            <w:pPr>
              <w:tabs>
                <w:tab w:val="left" w:pos="4132"/>
              </w:tabs>
            </w:pPr>
          </w:p>
        </w:tc>
      </w:tr>
      <w:tr w:rsidR="004137ED" w:rsidRPr="004E3B68" w:rsidTr="00A003BF">
        <w:trPr>
          <w:gridAfter w:val="1"/>
          <w:wAfter w:w="4875" w:type="dxa"/>
          <w:trHeight w:val="911"/>
        </w:trPr>
        <w:tc>
          <w:tcPr>
            <w:tcW w:w="5103" w:type="dxa"/>
            <w:vMerge/>
          </w:tcPr>
          <w:p w:rsidR="004137ED" w:rsidRPr="004E3B68" w:rsidRDefault="004137ED" w:rsidP="00A4285E">
            <w:pPr>
              <w:spacing w:line="240" w:lineRule="auto"/>
            </w:pPr>
          </w:p>
        </w:tc>
      </w:tr>
      <w:tr w:rsidR="00D93738" w:rsidRPr="004E3B68" w:rsidTr="004137ED">
        <w:trPr>
          <w:trHeight w:val="283"/>
        </w:trPr>
        <w:tc>
          <w:tcPr>
            <w:tcW w:w="5103" w:type="dxa"/>
            <w:vMerge/>
          </w:tcPr>
          <w:p w:rsidR="00D93738" w:rsidRPr="004E3B68" w:rsidRDefault="00D93738" w:rsidP="00A4285E">
            <w:pPr>
              <w:spacing w:line="240" w:lineRule="auto"/>
            </w:pPr>
          </w:p>
        </w:tc>
        <w:tc>
          <w:tcPr>
            <w:tcW w:w="4875" w:type="dxa"/>
          </w:tcPr>
          <w:p w:rsidR="00D93738" w:rsidRPr="004E3B68" w:rsidRDefault="00D93738" w:rsidP="00A4285E">
            <w:pPr>
              <w:pStyle w:val="Text85pt"/>
              <w:spacing w:line="240" w:lineRule="auto"/>
            </w:pPr>
          </w:p>
        </w:tc>
      </w:tr>
    </w:tbl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</w:rPr>
      </w:pPr>
      <w:r w:rsidRPr="004E3B68">
        <w:rPr>
          <w:rFonts w:cs="Arial"/>
          <w:b/>
          <w:sz w:val="22"/>
        </w:rPr>
        <w:t>Betriebe mit Bildungsbewilligung</w:t>
      </w:r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</w:rPr>
      </w:pPr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8"/>
          <w:szCs w:val="28"/>
        </w:rPr>
      </w:pPr>
      <w:r w:rsidRPr="004E3B68">
        <w:rPr>
          <w:rFonts w:cs="Arial"/>
          <w:b/>
          <w:sz w:val="28"/>
          <w:szCs w:val="28"/>
        </w:rPr>
        <w:t>Selbstdeklaration</w:t>
      </w:r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</w:rPr>
      </w:pPr>
      <w:r w:rsidRPr="004E3B68">
        <w:rPr>
          <w:rFonts w:cs="Arial"/>
          <w:b/>
          <w:sz w:val="22"/>
        </w:rPr>
        <w:t>für die begleitenden Massnahmen für Jugendliche in der beruflichen Grundbildung zur Arbeitssicherheit und zum Gesundheitsschutz (ArGV 5 Art. 4 Jugendschutz)</w:t>
      </w:r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</w:rPr>
      </w:pPr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</w:rPr>
      </w:pPr>
      <w:r w:rsidRPr="004E3B68">
        <w:rPr>
          <w:rFonts w:cs="Arial"/>
          <w:b/>
          <w:sz w:val="22"/>
        </w:rPr>
        <w:t>im Beruf</w:t>
      </w:r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</w:rPr>
      </w:pPr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color w:val="FF0000"/>
          <w:sz w:val="28"/>
          <w:szCs w:val="28"/>
        </w:rPr>
      </w:pPr>
      <w:r w:rsidRPr="004E3B68">
        <w:rPr>
          <w:rFonts w:cs="Arial"/>
          <w:b/>
          <w:color w:val="FF0000"/>
          <w:sz w:val="28"/>
          <w:szCs w:val="28"/>
        </w:rPr>
        <w:t xml:space="preserve">Zeichner/-in EFZ Fachrichtung </w:t>
      </w:r>
      <w:r w:rsidR="00C72EE5" w:rsidRPr="004E3B68">
        <w:rPr>
          <w:rFonts w:cs="Arial"/>
          <w:b/>
          <w:color w:val="FF0000"/>
          <w:sz w:val="28"/>
          <w:szCs w:val="28"/>
        </w:rPr>
        <w:t>Ingenieurbau</w:t>
      </w:r>
    </w:p>
    <w:p w:rsidR="00A003BF" w:rsidRPr="004E3B68" w:rsidRDefault="00A003BF" w:rsidP="00A003BF">
      <w:pPr>
        <w:pStyle w:val="berschrift1"/>
        <w:numPr>
          <w:ilvl w:val="0"/>
          <w:numId w:val="20"/>
        </w:numPr>
        <w:spacing w:before="240" w:after="120" w:line="259" w:lineRule="auto"/>
        <w:ind w:hanging="720"/>
        <w:rPr>
          <w:rFonts w:ascii="Arial" w:hAnsi="Arial" w:cs="Arial"/>
          <w:color w:val="FF0000"/>
        </w:rPr>
      </w:pPr>
      <w:r w:rsidRPr="004E3B68">
        <w:rPr>
          <w:rFonts w:ascii="Arial" w:hAnsi="Arial" w:cs="Arial"/>
          <w:color w:val="FF0000"/>
        </w:rPr>
        <w:t>Allgemeine Angaben</w:t>
      </w:r>
    </w:p>
    <w:p w:rsidR="00A003BF" w:rsidRPr="004E3B68" w:rsidRDefault="00A003BF" w:rsidP="00A003BF">
      <w:pPr>
        <w:tabs>
          <w:tab w:val="left" w:pos="2694"/>
          <w:tab w:val="right" w:pos="9072"/>
        </w:tabs>
        <w:spacing w:after="120" w:line="259" w:lineRule="auto"/>
        <w:ind w:right="284"/>
        <w:rPr>
          <w:rFonts w:cs="Arial"/>
          <w:szCs w:val="21"/>
        </w:rPr>
      </w:pPr>
      <w:r w:rsidRPr="004E3B68">
        <w:rPr>
          <w:rFonts w:cs="Arial"/>
          <w:szCs w:val="21"/>
        </w:rPr>
        <w:t xml:space="preserve">Lehrbetrieb: </w:t>
      </w:r>
    </w:p>
    <w:p w:rsidR="00A003BF" w:rsidRPr="004E3B68" w:rsidRDefault="00A003BF" w:rsidP="00A003BF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cs="Arial"/>
          <w:szCs w:val="21"/>
        </w:rPr>
      </w:pPr>
      <w:r w:rsidRPr="004E3B68">
        <w:rPr>
          <w:rFonts w:cs="Arial"/>
          <w:szCs w:val="21"/>
        </w:rPr>
        <w:t>Mail:</w:t>
      </w:r>
    </w:p>
    <w:p w:rsidR="00A003BF" w:rsidRPr="004E3B68" w:rsidRDefault="00A003BF" w:rsidP="00A003BF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cs="Arial"/>
          <w:szCs w:val="21"/>
        </w:rPr>
      </w:pPr>
      <w:r w:rsidRPr="004E3B68">
        <w:rPr>
          <w:rFonts w:cs="Arial"/>
          <w:szCs w:val="21"/>
        </w:rPr>
        <w:t xml:space="preserve">Verantwortliche/r Berufsbildner/in: </w:t>
      </w:r>
    </w:p>
    <w:p w:rsidR="00A003BF" w:rsidRPr="004E3B68" w:rsidRDefault="00A003BF" w:rsidP="00A003BF">
      <w:pPr>
        <w:pStyle w:val="berschrift1"/>
        <w:numPr>
          <w:ilvl w:val="0"/>
          <w:numId w:val="20"/>
        </w:numPr>
        <w:spacing w:before="240" w:after="120" w:line="259" w:lineRule="auto"/>
        <w:ind w:hanging="720"/>
        <w:rPr>
          <w:rFonts w:ascii="Arial" w:hAnsi="Arial" w:cs="Arial"/>
          <w:color w:val="FF0000"/>
        </w:rPr>
      </w:pPr>
      <w:r w:rsidRPr="004E3B68">
        <w:rPr>
          <w:rFonts w:ascii="Arial" w:hAnsi="Arial" w:cs="Arial"/>
          <w:color w:val="FF0000"/>
        </w:rPr>
        <w:t>Branchenlösung</w:t>
      </w:r>
    </w:p>
    <w:p w:rsidR="00A003BF" w:rsidRPr="004E3B68" w:rsidRDefault="004E3B68" w:rsidP="00A003BF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left="426" w:right="284" w:hanging="426"/>
        <w:rPr>
          <w:rFonts w:cs="Arial"/>
        </w:rPr>
      </w:pPr>
      <w:sdt>
        <w:sdtPr>
          <w:rPr>
            <w:rFonts w:cs="Arial"/>
            <w:b/>
            <w:sz w:val="28"/>
            <w:szCs w:val="28"/>
          </w:rPr>
          <w:id w:val="36634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3BF" w:rsidRPr="004E3B68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A003BF" w:rsidRPr="004E3B68">
        <w:rPr>
          <w:rFonts w:cs="Arial"/>
        </w:rPr>
        <w:tab/>
      </w:r>
      <w:r w:rsidR="00A003BF" w:rsidRPr="004E3B68">
        <w:rPr>
          <w:rFonts w:cs="Arial"/>
          <w:szCs w:val="21"/>
        </w:rPr>
        <w:t>Wir haben eine Branchenlösung / EKAS Nr.:</w:t>
      </w:r>
      <w:r w:rsidR="00A003BF" w:rsidRPr="004E3B68">
        <w:rPr>
          <w:rFonts w:cs="Arial"/>
        </w:rPr>
        <w:tab/>
      </w:r>
      <w:r w:rsidR="00A003BF" w:rsidRPr="004E3B68">
        <w:rPr>
          <w:rFonts w:cs="Arial"/>
        </w:rPr>
        <w:tab/>
      </w:r>
    </w:p>
    <w:p w:rsidR="00A003BF" w:rsidRPr="004E3B68" w:rsidRDefault="004E3B68" w:rsidP="00A003BF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left="426" w:right="284" w:hanging="426"/>
        <w:rPr>
          <w:rFonts w:cs="Arial"/>
          <w:szCs w:val="21"/>
        </w:rPr>
      </w:pPr>
      <w:sdt>
        <w:sdtPr>
          <w:rPr>
            <w:rFonts w:cs="Arial"/>
            <w:b/>
            <w:sz w:val="28"/>
            <w:szCs w:val="28"/>
          </w:rPr>
          <w:id w:val="-92811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3BF" w:rsidRPr="004E3B68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A003BF" w:rsidRPr="004E3B68">
        <w:rPr>
          <w:rFonts w:cs="Arial"/>
        </w:rPr>
        <w:tab/>
      </w:r>
      <w:r w:rsidR="00A003BF" w:rsidRPr="004E3B68">
        <w:rPr>
          <w:rFonts w:cs="Arial"/>
          <w:szCs w:val="21"/>
        </w:rPr>
        <w:t xml:space="preserve">Wir haben eine individuelle Lösung: </w:t>
      </w:r>
    </w:p>
    <w:p w:rsidR="00A003BF" w:rsidRPr="004E3B68" w:rsidRDefault="00A003BF" w:rsidP="00A003BF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cs="Arial"/>
          <w:szCs w:val="21"/>
        </w:rPr>
      </w:pPr>
      <w:r w:rsidRPr="004E3B68">
        <w:rPr>
          <w:rFonts w:cs="Arial"/>
          <w:szCs w:val="21"/>
        </w:rPr>
        <w:t xml:space="preserve">Sicherheitsverantwortliche Person (SIBE): </w:t>
      </w:r>
    </w:p>
    <w:p w:rsidR="00A003BF" w:rsidRPr="004E3B68" w:rsidRDefault="00A003BF" w:rsidP="00A003BF">
      <w:pPr>
        <w:pStyle w:val="berschrift1"/>
        <w:numPr>
          <w:ilvl w:val="0"/>
          <w:numId w:val="20"/>
        </w:numPr>
        <w:spacing w:before="240" w:after="120" w:line="259" w:lineRule="auto"/>
        <w:ind w:hanging="720"/>
        <w:rPr>
          <w:rFonts w:ascii="Arial" w:hAnsi="Arial" w:cs="Arial"/>
          <w:color w:val="FF0000"/>
        </w:rPr>
      </w:pPr>
      <w:r w:rsidRPr="004E3B68">
        <w:rPr>
          <w:rFonts w:ascii="Arial" w:hAnsi="Arial" w:cs="Arial"/>
          <w:color w:val="FF0000"/>
        </w:rPr>
        <w:t>Zuständige Fachkraft</w:t>
      </w:r>
    </w:p>
    <w:p w:rsidR="00A003BF" w:rsidRPr="004E3B68" w:rsidRDefault="00A003BF" w:rsidP="00A003BF">
      <w:pPr>
        <w:tabs>
          <w:tab w:val="left" w:pos="2694"/>
          <w:tab w:val="left" w:pos="7655"/>
          <w:tab w:val="right" w:pos="9072"/>
        </w:tabs>
        <w:ind w:right="29"/>
        <w:rPr>
          <w:rFonts w:cs="Arial"/>
          <w:szCs w:val="21"/>
        </w:rPr>
      </w:pPr>
      <w:r w:rsidRPr="004E3B68">
        <w:rPr>
          <w:rFonts w:cs="Arial"/>
          <w:szCs w:val="21"/>
        </w:rPr>
        <w:t>Für die Umsetzung der begleitenden Massnahmen der Arbeitssicherheit und des Gesundheitsschutzes für die Lernenden zwischen 15 und 18 Jahren ist folgende Fachkraft (Fachperson) zuständig:</w:t>
      </w:r>
    </w:p>
    <w:p w:rsidR="00A003BF" w:rsidRPr="004E3B68" w:rsidRDefault="00A003BF" w:rsidP="00A003BF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82"/>
        <w:gridCol w:w="2660"/>
        <w:gridCol w:w="2604"/>
      </w:tblGrid>
      <w:tr w:rsidR="00A003BF" w:rsidRPr="004E3B68" w:rsidTr="00A003BF">
        <w:trPr>
          <w:trHeight w:val="351"/>
        </w:trPr>
        <w:tc>
          <w:tcPr>
            <w:tcW w:w="4282" w:type="dxa"/>
          </w:tcPr>
          <w:p w:rsidR="00A003BF" w:rsidRPr="004E3B68" w:rsidRDefault="00A003BF" w:rsidP="00B23930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Cs w:val="21"/>
              </w:rPr>
            </w:pPr>
            <w:r w:rsidRPr="004E3B68">
              <w:rPr>
                <w:szCs w:val="21"/>
              </w:rPr>
              <w:t>Beruf</w:t>
            </w:r>
          </w:p>
        </w:tc>
        <w:tc>
          <w:tcPr>
            <w:tcW w:w="2660" w:type="dxa"/>
          </w:tcPr>
          <w:p w:rsidR="00A003BF" w:rsidRPr="004E3B68" w:rsidRDefault="00A003BF" w:rsidP="00B23930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Cs w:val="21"/>
              </w:rPr>
            </w:pPr>
            <w:r w:rsidRPr="004E3B68">
              <w:rPr>
                <w:szCs w:val="21"/>
              </w:rPr>
              <w:t>Name Fachkraft</w:t>
            </w:r>
          </w:p>
        </w:tc>
        <w:tc>
          <w:tcPr>
            <w:tcW w:w="2604" w:type="dxa"/>
          </w:tcPr>
          <w:p w:rsidR="00A003BF" w:rsidRPr="004E3B68" w:rsidRDefault="00A003BF" w:rsidP="00B23930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Cs w:val="21"/>
              </w:rPr>
            </w:pPr>
            <w:r w:rsidRPr="004E3B68">
              <w:rPr>
                <w:szCs w:val="21"/>
              </w:rPr>
              <w:t>Vorname Fachkraft</w:t>
            </w:r>
          </w:p>
        </w:tc>
      </w:tr>
      <w:tr w:rsidR="00A003BF" w:rsidRPr="004E3B68" w:rsidTr="00A003BF">
        <w:trPr>
          <w:trHeight w:val="397"/>
        </w:trPr>
        <w:tc>
          <w:tcPr>
            <w:tcW w:w="4282" w:type="dxa"/>
          </w:tcPr>
          <w:p w:rsidR="00A003BF" w:rsidRPr="004E3B68" w:rsidRDefault="00A003BF" w:rsidP="00B23930">
            <w:pPr>
              <w:tabs>
                <w:tab w:val="left" w:pos="2694"/>
                <w:tab w:val="left" w:pos="7371"/>
                <w:tab w:val="right" w:pos="9072"/>
              </w:tabs>
              <w:rPr>
                <w:rFonts w:ascii="Arial" w:hAnsi="Arial" w:cs="Arial"/>
                <w:b/>
                <w:szCs w:val="21"/>
              </w:rPr>
            </w:pPr>
            <w:r w:rsidRPr="004E3B68">
              <w:rPr>
                <w:rFonts w:cs="Arial"/>
                <w:b/>
                <w:szCs w:val="21"/>
              </w:rPr>
              <w:t>Zeichner/-</w:t>
            </w:r>
            <w:r w:rsidRPr="004E3B68">
              <w:rPr>
                <w:rFonts w:ascii="Arial" w:hAnsi="Arial" w:cs="Arial"/>
                <w:b/>
                <w:szCs w:val="21"/>
              </w:rPr>
              <w:t xml:space="preserve">in EFZ </w:t>
            </w:r>
          </w:p>
          <w:p w:rsidR="00A003BF" w:rsidRPr="004E3B68" w:rsidRDefault="00A003BF" w:rsidP="00B23930">
            <w:pPr>
              <w:tabs>
                <w:tab w:val="left" w:pos="2694"/>
                <w:tab w:val="left" w:pos="7371"/>
                <w:tab w:val="right" w:pos="9072"/>
              </w:tabs>
              <w:rPr>
                <w:b/>
                <w:szCs w:val="21"/>
              </w:rPr>
            </w:pPr>
            <w:r w:rsidRPr="004E3B68">
              <w:rPr>
                <w:rFonts w:ascii="Arial" w:hAnsi="Arial" w:cs="Arial"/>
                <w:b/>
                <w:szCs w:val="21"/>
              </w:rPr>
              <w:t xml:space="preserve">Fachrichtung </w:t>
            </w:r>
            <w:r w:rsidR="00C72EE5" w:rsidRPr="004E3B68">
              <w:rPr>
                <w:rFonts w:ascii="Arial" w:hAnsi="Arial" w:cs="Arial"/>
                <w:b/>
                <w:szCs w:val="21"/>
              </w:rPr>
              <w:t>Ingenieurbau</w:t>
            </w:r>
          </w:p>
        </w:tc>
        <w:tc>
          <w:tcPr>
            <w:tcW w:w="2660" w:type="dxa"/>
          </w:tcPr>
          <w:p w:rsidR="00A003BF" w:rsidRPr="004E3B68" w:rsidRDefault="00A003BF" w:rsidP="00B23930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Cs w:val="21"/>
              </w:rPr>
            </w:pPr>
          </w:p>
        </w:tc>
        <w:tc>
          <w:tcPr>
            <w:tcW w:w="2604" w:type="dxa"/>
          </w:tcPr>
          <w:p w:rsidR="00A003BF" w:rsidRPr="004E3B68" w:rsidRDefault="00A003BF" w:rsidP="00B23930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Cs w:val="21"/>
              </w:rPr>
            </w:pPr>
          </w:p>
        </w:tc>
      </w:tr>
    </w:tbl>
    <w:p w:rsidR="00A003BF" w:rsidRPr="004E3B68" w:rsidRDefault="00A003BF" w:rsidP="00A003BF">
      <w:pPr>
        <w:pStyle w:val="berschrift1"/>
        <w:numPr>
          <w:ilvl w:val="0"/>
          <w:numId w:val="20"/>
        </w:numPr>
        <w:spacing w:before="240" w:after="120" w:line="259" w:lineRule="auto"/>
        <w:ind w:hanging="720"/>
        <w:rPr>
          <w:rFonts w:ascii="Arial" w:hAnsi="Arial" w:cs="Arial"/>
          <w:color w:val="FF0000"/>
        </w:rPr>
      </w:pPr>
      <w:r w:rsidRPr="004E3B68">
        <w:rPr>
          <w:rFonts w:ascii="Arial" w:hAnsi="Arial" w:cs="Arial"/>
          <w:color w:val="FF0000"/>
        </w:rPr>
        <w:t xml:space="preserve">Umsetzung der neuen begleitenden Massnahmen </w:t>
      </w:r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Cs w:val="21"/>
        </w:rPr>
      </w:pPr>
      <w:r w:rsidRPr="004E3B68">
        <w:rPr>
          <w:rFonts w:cs="Arial"/>
          <w:b/>
          <w:szCs w:val="21"/>
        </w:rPr>
        <w:t>Der Betrieb bestätigt, dass er die Unterlagen „Begleitende Massnahmen“ gelesen und verstanden hat und entscheidet deshalb:</w:t>
      </w:r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ind w:left="284" w:hanging="284"/>
        <w:rPr>
          <w:rFonts w:cs="Arial"/>
          <w:b/>
        </w:rPr>
      </w:pPr>
    </w:p>
    <w:p w:rsidR="00A003BF" w:rsidRPr="004E3B68" w:rsidRDefault="004E3B68" w:rsidP="00A003BF">
      <w:pPr>
        <w:tabs>
          <w:tab w:val="left" w:pos="2694"/>
          <w:tab w:val="left" w:pos="7371"/>
          <w:tab w:val="right" w:pos="9072"/>
        </w:tabs>
        <w:spacing w:after="120"/>
        <w:ind w:left="426" w:hanging="426"/>
        <w:rPr>
          <w:rFonts w:cs="Arial"/>
          <w:b/>
          <w:szCs w:val="21"/>
        </w:rPr>
      </w:pPr>
      <w:sdt>
        <w:sdtPr>
          <w:rPr>
            <w:rFonts w:cs="Arial"/>
            <w:b/>
            <w:sz w:val="28"/>
            <w:szCs w:val="28"/>
          </w:rPr>
          <w:id w:val="-197667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3BF" w:rsidRPr="004E3B68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A003BF" w:rsidRPr="004E3B68">
        <w:rPr>
          <w:rFonts w:cs="Arial"/>
          <w:b/>
        </w:rPr>
        <w:tab/>
      </w:r>
      <w:r w:rsidR="00A003BF" w:rsidRPr="004E3B68">
        <w:rPr>
          <w:rFonts w:cs="Arial"/>
          <w:b/>
          <w:szCs w:val="21"/>
        </w:rPr>
        <w:t>Die Fachkraft für unsere minderjährigen Lernenden setzt die begleitenden Massnahmen für die Arbeitssicherheit und den Gesundheitsschutz gemäss Anhang 2 des Bildungsplanes um.</w:t>
      </w:r>
    </w:p>
    <w:p w:rsidR="00A003BF" w:rsidRPr="004E3B68" w:rsidRDefault="00A003BF" w:rsidP="00A003BF">
      <w:pPr>
        <w:keepNext/>
        <w:keepLines/>
        <w:tabs>
          <w:tab w:val="left" w:pos="2694"/>
          <w:tab w:val="left" w:pos="7371"/>
          <w:tab w:val="right" w:pos="9072"/>
        </w:tabs>
        <w:spacing w:before="240" w:after="120" w:line="259" w:lineRule="auto"/>
        <w:outlineLvl w:val="0"/>
        <w:rPr>
          <w:rFonts w:cs="Arial"/>
          <w:b/>
          <w:color w:val="FF0000"/>
          <w:szCs w:val="21"/>
        </w:rPr>
      </w:pPr>
      <w:r w:rsidRPr="004E3B68">
        <w:rPr>
          <w:rFonts w:cs="Arial"/>
          <w:b/>
          <w:color w:val="FF0000"/>
          <w:szCs w:val="21"/>
        </w:rPr>
        <w:lastRenderedPageBreak/>
        <w:t>Besondere Bemerkungen/Hinweise des Lehrbetriebes:</w:t>
      </w:r>
    </w:p>
    <w:p w:rsidR="00A003BF" w:rsidRPr="004E3B68" w:rsidRDefault="00A003BF" w:rsidP="00A003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A003BF" w:rsidRPr="004E3B68" w:rsidRDefault="00A003BF" w:rsidP="00A003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A003BF" w:rsidRPr="004E3B68" w:rsidRDefault="00A003BF" w:rsidP="00A003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A003BF" w:rsidRPr="004E3B68" w:rsidRDefault="00A003BF" w:rsidP="00A003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A003BF" w:rsidRPr="004E3B68" w:rsidRDefault="00A003BF" w:rsidP="00A003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A003BF" w:rsidRPr="004E3B68" w:rsidRDefault="00A003BF" w:rsidP="00A003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A003BF" w:rsidRPr="004E3B68" w:rsidRDefault="00A003BF" w:rsidP="00A003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A003BF" w:rsidRPr="004E3B68" w:rsidRDefault="00A003BF" w:rsidP="00A003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  <w:r w:rsidRPr="004E3B68">
        <w:rPr>
          <w:rFonts w:cs="Arial"/>
          <w:b/>
        </w:rPr>
        <w:t>Wir bestätigen die Richtigkeit der Angaben</w:t>
      </w:r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C72EE5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szCs w:val="21"/>
        </w:rPr>
      </w:pPr>
      <w:r w:rsidRPr="004E3B68">
        <w:rPr>
          <w:rFonts w:cs="Arial"/>
          <w:b/>
          <w:szCs w:val="21"/>
        </w:rPr>
        <w:t>Datum</w:t>
      </w:r>
      <w:r w:rsidRPr="004E3B68">
        <w:rPr>
          <w:rFonts w:cs="Arial"/>
          <w:szCs w:val="21"/>
        </w:rPr>
        <w:t xml:space="preserve">: </w:t>
      </w:r>
    </w:p>
    <w:p w:rsidR="00C72EE5" w:rsidRPr="004E3B68" w:rsidRDefault="00C72EE5" w:rsidP="00A003BF">
      <w:pPr>
        <w:tabs>
          <w:tab w:val="left" w:pos="2694"/>
          <w:tab w:val="left" w:pos="7371"/>
          <w:tab w:val="right" w:pos="9072"/>
        </w:tabs>
        <w:rPr>
          <w:rFonts w:cs="Arial"/>
          <w:szCs w:val="21"/>
        </w:rPr>
      </w:pPr>
    </w:p>
    <w:p w:rsidR="00C72EE5" w:rsidRPr="004E3B68" w:rsidRDefault="00C72EE5" w:rsidP="00A003BF">
      <w:pPr>
        <w:tabs>
          <w:tab w:val="left" w:pos="2694"/>
          <w:tab w:val="left" w:pos="7371"/>
          <w:tab w:val="right" w:pos="9072"/>
        </w:tabs>
        <w:rPr>
          <w:rFonts w:cs="Arial"/>
          <w:szCs w:val="21"/>
        </w:rPr>
      </w:pPr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szCs w:val="21"/>
        </w:rPr>
      </w:pPr>
      <w:r w:rsidRPr="004E3B68">
        <w:rPr>
          <w:rFonts w:cs="Arial"/>
          <w:szCs w:val="21"/>
        </w:rPr>
        <w:t>_______________________________________________________________________________</w:t>
      </w:r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Cs w:val="21"/>
        </w:rPr>
      </w:pPr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Cs w:val="21"/>
        </w:rPr>
      </w:pPr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Cs w:val="21"/>
        </w:rPr>
      </w:pPr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Cs w:val="21"/>
        </w:rPr>
      </w:pPr>
      <w:r w:rsidRPr="004E3B68">
        <w:rPr>
          <w:rFonts w:cs="Arial"/>
          <w:b/>
          <w:szCs w:val="21"/>
        </w:rPr>
        <w:t>Unterschrift und Stempel des Lehrbetriebes:</w:t>
      </w:r>
    </w:p>
    <w:p w:rsidR="00C72EE5" w:rsidRPr="004E3B68" w:rsidRDefault="00C72EE5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Cs w:val="21"/>
        </w:rPr>
      </w:pPr>
    </w:p>
    <w:p w:rsidR="00C72EE5" w:rsidRPr="004E3B68" w:rsidRDefault="00C72EE5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Cs w:val="21"/>
        </w:rPr>
      </w:pPr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szCs w:val="21"/>
        </w:rPr>
      </w:pPr>
      <w:r w:rsidRPr="004E3B68">
        <w:rPr>
          <w:rFonts w:cs="Arial"/>
          <w:szCs w:val="21"/>
        </w:rPr>
        <w:t>_______________________________________________________________________________</w:t>
      </w:r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Cs w:val="21"/>
        </w:rPr>
      </w:pPr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Cs w:val="21"/>
        </w:rPr>
      </w:pPr>
    </w:p>
    <w:p w:rsidR="00A003BF" w:rsidRPr="004E3B68" w:rsidRDefault="00A003BF" w:rsidP="00A003BF">
      <w:pPr>
        <w:autoSpaceDE w:val="0"/>
        <w:autoSpaceDN w:val="0"/>
        <w:adjustRightInd w:val="0"/>
        <w:rPr>
          <w:rFonts w:eastAsia="Times New Roman" w:cs="Arial"/>
          <w:b/>
          <w:bCs w:val="0"/>
          <w:color w:val="FF0000"/>
          <w:szCs w:val="21"/>
        </w:rPr>
      </w:pPr>
      <w:r w:rsidRPr="004E3B68">
        <w:rPr>
          <w:rFonts w:eastAsia="Times New Roman" w:cs="Arial"/>
          <w:b/>
          <w:color w:val="FF0000"/>
          <w:szCs w:val="21"/>
        </w:rPr>
        <w:t>Wichtiger Hinweise</w:t>
      </w:r>
    </w:p>
    <w:p w:rsidR="00A003BF" w:rsidRPr="004E3B68" w:rsidRDefault="00A003BF" w:rsidP="00A003BF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142" w:hanging="142"/>
        <w:rPr>
          <w:rFonts w:eastAsia="Times New Roman" w:cs="Arial"/>
          <w:szCs w:val="21"/>
        </w:rPr>
      </w:pPr>
      <w:r w:rsidRPr="004E3B68">
        <w:rPr>
          <w:rFonts w:eastAsia="Times New Roman" w:cs="Arial"/>
          <w:szCs w:val="21"/>
        </w:rPr>
        <w:t>Bitte beachten Sie, dass Sie diese Selbstdeklaration obligatorisch ausfüllen müssen, wenn Sie Lernende unter 18 Jahren ausbilden wollen.</w:t>
      </w:r>
    </w:p>
    <w:p w:rsidR="004E3B68" w:rsidRPr="004E3B68" w:rsidRDefault="004E3B68" w:rsidP="004E3B68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142" w:hanging="142"/>
        <w:rPr>
          <w:rFonts w:eastAsia="Times New Roman" w:cs="Arial"/>
          <w:szCs w:val="21"/>
        </w:rPr>
      </w:pPr>
      <w:r w:rsidRPr="004E3B68">
        <w:rPr>
          <w:rFonts w:eastAsia="Times New Roman" w:cs="Arial"/>
          <w:szCs w:val="21"/>
        </w:rPr>
        <w:t>Diese Selbstdeklaration gilt für den auf Seite 1 genannten Beruf. Für jeden neuen Beruf werden Sie gebeten, dasselbe Formular nochmals auszufüllen (Bildungsbewilligung pro Beruf).</w:t>
      </w:r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eastAsia="Times New Roman" w:cs="Arial"/>
          <w:b/>
          <w:bCs w:val="0"/>
          <w:szCs w:val="21"/>
        </w:rPr>
      </w:pPr>
      <w:bookmarkStart w:id="0" w:name="_GoBack"/>
      <w:bookmarkEnd w:id="0"/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eastAsia="Times New Roman" w:cs="Arial"/>
          <w:b/>
          <w:bCs w:val="0"/>
          <w:szCs w:val="21"/>
        </w:rPr>
      </w:pPr>
      <w:r w:rsidRPr="004E3B68">
        <w:rPr>
          <w:rFonts w:eastAsia="Times New Roman" w:cs="Arial"/>
          <w:b/>
          <w:szCs w:val="21"/>
        </w:rPr>
        <w:t>Wir danken Ihnen für Ihr Verständnis für diese Vorgehensweise.</w:t>
      </w:r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eastAsia="Times New Roman" w:cs="Arial"/>
          <w:b/>
          <w:bCs w:val="0"/>
          <w:szCs w:val="21"/>
        </w:rPr>
      </w:pPr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eastAsia="Times New Roman" w:cs="Arial"/>
          <w:bCs w:val="0"/>
          <w:szCs w:val="21"/>
        </w:rPr>
      </w:pPr>
      <w:r w:rsidRPr="004E3B68">
        <w:rPr>
          <w:rFonts w:eastAsia="Times New Roman" w:cs="Arial"/>
          <w:szCs w:val="21"/>
        </w:rPr>
        <w:t xml:space="preserve">Bitte das vollständig ausgefüllte Formular bis spätestens 31. Januar 2024 per Mail an: </w:t>
      </w:r>
      <w:hyperlink r:id="rId19" w:history="1">
        <w:r w:rsidRPr="004E3B68">
          <w:rPr>
            <w:rStyle w:val="Hyperlink"/>
            <w:rFonts w:eastAsia="Times New Roman" w:cs="Arial"/>
            <w:szCs w:val="21"/>
          </w:rPr>
          <w:t>dgs@be.ch</w:t>
        </w:r>
      </w:hyperlink>
    </w:p>
    <w:p w:rsidR="00A003BF" w:rsidRPr="004E3B68" w:rsidRDefault="00A003BF" w:rsidP="00A003BF">
      <w:pPr>
        <w:tabs>
          <w:tab w:val="left" w:pos="2694"/>
          <w:tab w:val="left" w:pos="7371"/>
          <w:tab w:val="right" w:pos="9072"/>
        </w:tabs>
        <w:rPr>
          <w:rFonts w:eastAsia="Times New Roman" w:cs="Arial"/>
          <w:bCs w:val="0"/>
          <w:szCs w:val="21"/>
        </w:rPr>
      </w:pPr>
      <w:r w:rsidRPr="004E3B68">
        <w:rPr>
          <w:rFonts w:eastAsia="Times New Roman" w:cs="Arial"/>
          <w:szCs w:val="21"/>
        </w:rPr>
        <w:t>oder per Post an: Bildungs- und Kulturdirektion des Kantons Bern, Mittelschul- und Berufsbildungsamt, Fachbereich DGS, Kasernenstrasse 27, 3013 Bern, senden, merci.</w:t>
      </w:r>
    </w:p>
    <w:p w:rsidR="002C0DF8" w:rsidRPr="004E3B68" w:rsidRDefault="002C0DF8" w:rsidP="00A4285E">
      <w:pPr>
        <w:spacing w:line="240" w:lineRule="auto"/>
      </w:pPr>
    </w:p>
    <w:sectPr w:rsidR="002C0DF8" w:rsidRPr="004E3B68" w:rsidSect="006C7FAC">
      <w:headerReference w:type="default" r:id="rId20"/>
      <w:footerReference w:type="default" r:id="rId21"/>
      <w:type w:val="continuous"/>
      <w:pgSz w:w="11906" w:h="16838" w:code="9"/>
      <w:pgMar w:top="1707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16" w:rsidRPr="004E3B68" w:rsidRDefault="00857616">
      <w:r w:rsidRPr="004E3B68">
        <w:separator/>
      </w:r>
    </w:p>
  </w:endnote>
  <w:endnote w:type="continuationSeparator" w:id="0">
    <w:p w:rsidR="00857616" w:rsidRPr="004E3B68" w:rsidRDefault="00857616">
      <w:r w:rsidRPr="004E3B6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B68" w:rsidRPr="004E3B68" w:rsidRDefault="004E3B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5B" w:rsidRPr="004E3B68" w:rsidRDefault="001A1570" w:rsidP="001A1570">
    <w:pPr>
      <w:pStyle w:val="Vorlagenbezeichnung"/>
    </w:pPr>
    <w:r w:rsidRPr="004E3B6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93D99E2" wp14:editId="2B455602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1570" w:rsidRPr="005C6148" w:rsidRDefault="001A1570" w:rsidP="001A157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E3B68" w:rsidRPr="004E3B68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E3B6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D99E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CvlZ1RzAgAAVg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1A1570" w:rsidRPr="005C6148" w:rsidRDefault="001A1570" w:rsidP="001A157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E3B68" w:rsidRPr="004E3B68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E3B6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B68" w:rsidRPr="004E3B68" w:rsidRDefault="004E3B6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61" w:rsidRPr="002A7BEC" w:rsidRDefault="002A7BEC" w:rsidP="002A7BEC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61F060E6" wp14:editId="5DC24A7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7BEC" w:rsidRPr="005C6148" w:rsidRDefault="002A7BEC" w:rsidP="002A7BEC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E3B68" w:rsidRPr="004E3B68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E3B6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060E6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-1.6pt;margin-top:0;width:49.6pt;height:44.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" filled="f" stroked="f" strokeweight=".5pt">
              <v:textbox inset="0,0,0,8mm">
                <w:txbxContent>
                  <w:p w:rsidR="002A7BEC" w:rsidRPr="005C6148" w:rsidRDefault="002A7BEC" w:rsidP="002A7BEC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E3B68" w:rsidRPr="004E3B68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E3B6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16" w:rsidRPr="004E3B68" w:rsidRDefault="00857616">
      <w:r w:rsidRPr="004E3B68">
        <w:separator/>
      </w:r>
    </w:p>
  </w:footnote>
  <w:footnote w:type="continuationSeparator" w:id="0">
    <w:p w:rsidR="00857616" w:rsidRPr="004E3B68" w:rsidRDefault="00857616">
      <w:r w:rsidRPr="004E3B6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B68" w:rsidRPr="004E3B68" w:rsidRDefault="004E3B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3A" w:rsidRPr="004E3B68" w:rsidRDefault="006C7FAC" w:rsidP="006C7FAC">
    <w:pPr>
      <w:pStyle w:val="Absender"/>
    </w:pPr>
    <w:r w:rsidRPr="004E3B68">
      <w:rPr>
        <w:noProof/>
        <w:lang w:eastAsia="de-CH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4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2912" w:rsidRPr="004E3B68" w:rsidRDefault="00522912" w:rsidP="005124EC">
    <w:pPr>
      <w:pStyle w:val="Absen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B68" w:rsidRPr="004E3B68" w:rsidRDefault="004E3B6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72055B" w:rsidRPr="00832D99" w:rsidTr="0073242E">
      <w:tc>
        <w:tcPr>
          <w:tcW w:w="5100" w:type="dxa"/>
        </w:tcPr>
        <w:p w:rsidR="0072055B" w:rsidRPr="00832D99" w:rsidRDefault="0072055B" w:rsidP="00BA67D5">
          <w:pPr>
            <w:pStyle w:val="Kopfzeile"/>
          </w:pPr>
        </w:p>
      </w:tc>
      <w:tc>
        <w:tcPr>
          <w:tcW w:w="4878" w:type="dxa"/>
        </w:tcPr>
        <w:p w:rsidR="0072055B" w:rsidRPr="00832D99" w:rsidRDefault="0072055B" w:rsidP="0072055B">
          <w:pPr>
            <w:pStyle w:val="Kopfzeile"/>
          </w:pPr>
        </w:p>
      </w:tc>
    </w:tr>
  </w:tbl>
  <w:p w:rsidR="00DA6BED" w:rsidRPr="00F64BCA" w:rsidRDefault="00BA67D5" w:rsidP="00F64BCA">
    <w:r>
      <w:rPr>
        <w:noProof/>
        <w:lang w:eastAsia="de-CH"/>
      </w:rPr>
      <w:drawing>
        <wp:anchor distT="0" distB="0" distL="114300" distR="114300" simplePos="0" relativeHeight="251664384" behindDoc="1" locked="1" layoutInCell="1" allowOverlap="1" wp14:anchorId="2B784439" wp14:editId="77586DEE">
          <wp:simplePos x="0" y="0"/>
          <wp:positionH relativeFrom="column">
            <wp:posOffset>-797560</wp:posOffset>
          </wp:positionH>
          <wp:positionV relativeFrom="paragraph">
            <wp:posOffset>-409575</wp:posOffset>
          </wp:positionV>
          <wp:extent cx="728345" cy="490220"/>
          <wp:effectExtent l="0" t="0" r="0" b="508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3A7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A6C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F63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A5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689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60D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472B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6A50801"/>
    <w:multiLevelType w:val="hybridMultilevel"/>
    <w:tmpl w:val="29B2E320"/>
    <w:lvl w:ilvl="0" w:tplc="258CADF6">
      <w:start w:val="29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37D35"/>
    <w:multiLevelType w:val="hybridMultilevel"/>
    <w:tmpl w:val="4A54DCC8"/>
    <w:lvl w:ilvl="0" w:tplc="258CADF6">
      <w:start w:val="29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3EC474B"/>
    <w:multiLevelType w:val="hybridMultilevel"/>
    <w:tmpl w:val="C0CA8188"/>
    <w:lvl w:ilvl="0" w:tplc="7FD469BC">
      <w:numFmt w:val="bullet"/>
      <w:lvlText w:val="-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2" w15:restartNumberingAfterBreak="0">
    <w:nsid w:val="3CDB6CD0"/>
    <w:multiLevelType w:val="multilevel"/>
    <w:tmpl w:val="0DDC3340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4" w15:restartNumberingAfterBreak="0">
    <w:nsid w:val="511F48DB"/>
    <w:multiLevelType w:val="hybridMultilevel"/>
    <w:tmpl w:val="117AC31C"/>
    <w:lvl w:ilvl="0" w:tplc="04F68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D3E96"/>
    <w:multiLevelType w:val="hybridMultilevel"/>
    <w:tmpl w:val="8C8A2A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B29000F"/>
    <w:multiLevelType w:val="hybridMultilevel"/>
    <w:tmpl w:val="B0B0EABE"/>
    <w:lvl w:ilvl="0" w:tplc="28268B32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0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9"/>
  </w:num>
  <w:num w:numId="5">
    <w:abstractNumId w:val="12"/>
  </w:num>
  <w:num w:numId="6">
    <w:abstractNumId w:val="11"/>
  </w:num>
  <w:num w:numId="7">
    <w:abstractNumId w:val="20"/>
  </w:num>
  <w:num w:numId="8">
    <w:abstractNumId w:val="9"/>
  </w:num>
  <w:num w:numId="9">
    <w:abstractNumId w:val="13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8"/>
  </w:num>
  <w:num w:numId="19">
    <w:abstractNumId w:val="15"/>
  </w:num>
  <w:num w:numId="20">
    <w:abstractNumId w:val="14"/>
  </w:num>
  <w:num w:numId="2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3 (4.10.3589)"/>
    <w:docVar w:name="OawCreatedWithProjectID" w:val="bkd"/>
    <w:docVar w:name="OawCreatedWithProjectVersion" w:val="46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Enclosures&quot; field=&quot;Doc.Enclosures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072109122157977544&quot; PrimaryUID=&quot;ClientSuite&quot; Active=&quot;true&quot;&gt;&lt;Field Name=&quot;DeliveryOption&quot; Value=&quot;&quot;/&gt;&lt;Field Name=&quot;RecipientActive&quot; Value=&quot;-1&quot;/&gt;&lt;Field Name=&quot;Closing&quot; Value=&quot;Freundliche Grüsse&quot;/&gt;&lt;Field Name=&quot;Introduction&quot; Value=&quot;Sehr geehrte Damen und Herren&quot;/&gt;&lt;Field Name=&quot;CompleteAddress&quot; Value=&quot;globegarden GmbH&amp;#xA;Frau Schneider&amp;#xA;Parkterrasse 14&amp;#xA;3012 Bern&quot;/&gt;&lt;Field Name=&quot;UID&quot; Value=&quot;2020072109122157977544&quot;/&gt;&lt;Field Name=&quot;MappingTableActive&quot; Value=&quot;-1&quot;/&gt;&lt;Field Name=&quot;EMail&quot; Value=&quot;&quot;/&gt;&lt;Field Name=&quot;FormattedFullAddress&quot; Value=&quot;&amp;lt;Text Style=&amp;quot;zOawRecipient&amp;quot;&amp;gt;globegarden GmbH&amp;#xA;Frau Schneider&amp;#xA;Parkterrasse 14&amp;#xA;3012 Bern&amp;lt;/Text&amp;gt;&quot;/&gt;&lt;Field Name=&quot;IDName&quot; Value=&quot;&quot;/&gt;&lt;Field Name=&quot;DeliveryOption2&quot; Value=&quot;&quot;/&gt;&lt;/DocProp&gt;&lt;DocProp UID=&quot;2002122011014149059130932&quot; EntryUID=&quot;2019111315001404295040&quot; PrimaryUID=&quot;ClientSuite&quot; Active=&quot;true&quot;&gt;&lt;Field Name=&quot;UID&quot; Value=&quot;2019111315001404295040&quot;/&gt;&lt;Field Name=&quot;IDName&quot; Value=&quot;MBA-ABB: Betriebliche Bildung&quot;/&gt;&lt;Field Name=&quot;Kurzname&quot; Value=&quot;MBA-ABB&quot;/&gt;&lt;Field Name=&quot;Amt&quot; Value=&quot;Mittelschul- und Berufsbildungsamt&quot;/&gt;&lt;Field Name=&quot;Direktion&quot; Value=&quot;Bildungs- und Kulturdirektion&quot;/&gt;&lt;Field Name=&quot;Address1&quot; Value=&quot;Abteilung Betriebliche Bildung&quot;/&gt;&lt;Field Name=&quot;Address2&quot; Value=&quot;&quot;/&gt;&lt;Field Name=&quot;Address3&quot; Value=&quot;Kasernenstrasse 27&quot;/&gt;&lt;Field Name=&quot;Address4&quot; Value=&quot;Postfach&quot;/&gt;&lt;Field Name=&quot;Address5&quot; Value=&quot;3000 Bern 22&quot;/&gt;&lt;Field Name=&quot;Zusatz1&quot; Value=&quot;&quot;/&gt;&lt;Field Name=&quot;Zusatz2&quot; Value=&quot;&quot;/&gt;&lt;Field Name=&quot;AddressSingleLine&quot; Value=&quot;Bildungs- und Kulturdirektion, Kasernenstrasse 27, Postfach, 3000 Bern 22&quot;/&gt;&lt;Field Name=&quot;Phone&quot; Value=&quot;+41 31 633 87 00&quot;/&gt;&lt;Field Name=&quot;Fax&quot; Value=&quot;+41 31 633 87 29&quot;/&gt;&lt;Field Name=&quot;Email&quot; Value=&quot;mba@be.ch&quot;/&gt;&lt;Field Name=&quot;Internet&quot; Value=&quot;www.bkd.be.ch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500140429504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72109052353341137&quot;/&gt;&lt;/DocProp&gt;&lt;DocProp UID=&quot;2006040509495284662868&quot; EntryUID=&quot;925515820622789158761841412245782149245108&quot; PrimaryUID=&quot;ClientSuite&quot; Active=&quot;true&quot;&gt;&lt;Field Name=&quot;UID&quot; Value=&quot;925515820622789158761841412245782149245108&quot;/&gt;&lt;Field Name=&quot;IDName&quot; Value=&quot;Tuschling Sabine, BKD-MBA-ABB-DGS&quot;/&gt;&lt;Field Name=&quot;Name&quot; Value=&quot;Sabine Tuschling&quot;/&gt;&lt;Field Name=&quot;DirectPhone&quot; Value=&quot;+41 31 633 87 30&quot;/&gt;&lt;Field Name=&quot;EMail&quot; Value=&quot;sabine.tuschling@be.ch&quot;/&gt;&lt;Field Name=&quot;Data_UID&quot; Value=&quot;92551582062278915876184141224578214924510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72109052353341137&quot;/&gt;&lt;/DocProp&gt;&lt;DocProp UID=&quot;200212191811121321310321301031x&quot; EntryUID=&quot;925515820622789158761841412245782149245108&quot; PrimaryUID=&quot;ClientSuite&quot; Active=&quot;true&quot;&gt;&lt;Field Name=&quot;UID&quot; Value=&quot;925515820622789158761841412245782149245108&quot;/&gt;&lt;Field Name=&quot;IDName&quot; Value=&quot;Tuschling Sabine, BKD-MBA-ABB-DGS&quot;/&gt;&lt;Field Name=&quot;Name&quot; Value=&quot;Sabine Tuschling&quot;/&gt;&lt;Field Name=&quot;DirectPhone&quot; Value=&quot;+41 31 633 87 30&quot;/&gt;&lt;Field Name=&quot;EMail&quot; Value=&quot;sabine.tuschling@be.ch&quot;/&gt;&lt;Field Name=&quot;Data_UID&quot; Value=&quot;92551582062278915876184141224578214924510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72109052353341137&quot;/&gt;&lt;/DocProp&gt;&lt;DocProp UID=&quot;2002122010583847234010578&quot; EntryUID=&quot;925515820622789158761841412245782149245108&quot; PrimaryUID=&quot;ClientSuite&quot; Active=&quot;true&quot;&gt;&lt;Field Name=&quot;UID&quot; Value=&quot;925515820622789158761841412245782149245108&quot;/&gt;&lt;Field Name=&quot;IDName&quot; Value=&quot;Tuschling Sabine, BKD-MBA-ABB-DGS&quot;/&gt;&lt;Field Name=&quot;Name&quot; Value=&quot;Sabine Tuschling&quot;/&gt;&lt;Field Name=&quot;DirectPhone&quot; Value=&quot;+41 31 633 87 30&quot;/&gt;&lt;Field Name=&quot;EMail&quot; Value=&quot;sabine.tuschling@be.ch&quot;/&gt;&lt;Field Name=&quot;Data_UID&quot; Value=&quot;92551582062278915876184141224578214924510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7210905235334113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007210905235334113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20062411145703692913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DocumentDate&quot; Value=&quot;21. Juli 2020&quot;/&gt;&lt;Field Name=&quot;Enclosures&quot; Value=&quot;&quot;/&gt;&lt;Field Name=&quot;CopyTo&quot; Value=&quot;&quot;/&gt;&lt;Field Name=&quot;Referenz&quot; Value=&quot;&quot;/&gt;&lt;Field Name=&quot;IhreReferenz&quot; Value=&quot;&quot;/&gt;&lt;Field Name=&quot;Amt&quot; Value=&quot;0&quot;/&gt;&lt;Field Name=&quot;Abteilung&quot; Value=&quot;-1&quot;/&gt;&lt;Field Name=&quot;ShowDocumentNam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DeliveryOption&gt;&lt;/DeliveryOption&gt;&lt;RecipientActive&gt;-1&lt;/RecipientActive&gt;&lt;Closing&gt;Freundliche Grüsse&lt;/Closing&gt;&lt;Introduction&gt;Sehr geehrte Damen und Herren&lt;/Introduction&gt;&lt;CompleteAddress&gt;globegarden GmbH_x000d_Frau Schneider_x000d_Parkterrasse 14_x000d_3012 Bern&lt;/CompleteAddress&gt;&lt;UID&gt;2020072109122157977544&lt;/UID&gt;&lt;MappingTableActive&gt;-1&lt;/MappingTableActive&gt;&lt;EMail&gt;&lt;/EMail&gt;&lt;FormattedFullAddress&gt;&amp;lt;Text Style=&quot;zOawRecipient&quot;&amp;gt;globegarden GmbH_x000d_Frau Schneider_x000d_Parkterrasse 14_x000d_3012 Bern&amp;lt;/Text&amp;gt;&lt;/FormattedFullAddress&gt;&lt;IDName&gt;&lt;/IDName&gt;&lt;DeliveryOption2&gt;&lt;/DeliveryOption2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C7FAC"/>
    <w:rsid w:val="00000C1D"/>
    <w:rsid w:val="00001886"/>
    <w:rsid w:val="00002B8D"/>
    <w:rsid w:val="00007904"/>
    <w:rsid w:val="000139BD"/>
    <w:rsid w:val="00013F50"/>
    <w:rsid w:val="00014BF2"/>
    <w:rsid w:val="00016FD9"/>
    <w:rsid w:val="0002542A"/>
    <w:rsid w:val="00025E24"/>
    <w:rsid w:val="000260A8"/>
    <w:rsid w:val="00040FD6"/>
    <w:rsid w:val="00042314"/>
    <w:rsid w:val="000455FB"/>
    <w:rsid w:val="0005055C"/>
    <w:rsid w:val="00053E99"/>
    <w:rsid w:val="00055195"/>
    <w:rsid w:val="00055FA5"/>
    <w:rsid w:val="00062C3F"/>
    <w:rsid w:val="00082B5C"/>
    <w:rsid w:val="000937B0"/>
    <w:rsid w:val="000A37F6"/>
    <w:rsid w:val="000A576D"/>
    <w:rsid w:val="000A63A1"/>
    <w:rsid w:val="000A6412"/>
    <w:rsid w:val="000A67FE"/>
    <w:rsid w:val="000A7BE1"/>
    <w:rsid w:val="000B3B9B"/>
    <w:rsid w:val="000C0DD3"/>
    <w:rsid w:val="000C16E9"/>
    <w:rsid w:val="000C3219"/>
    <w:rsid w:val="000C3390"/>
    <w:rsid w:val="000F25AF"/>
    <w:rsid w:val="000F79CA"/>
    <w:rsid w:val="00100419"/>
    <w:rsid w:val="001006CE"/>
    <w:rsid w:val="0010098D"/>
    <w:rsid w:val="00104BB7"/>
    <w:rsid w:val="00105406"/>
    <w:rsid w:val="00105F42"/>
    <w:rsid w:val="00110619"/>
    <w:rsid w:val="001125B5"/>
    <w:rsid w:val="0011312B"/>
    <w:rsid w:val="00114492"/>
    <w:rsid w:val="00121749"/>
    <w:rsid w:val="0012405E"/>
    <w:rsid w:val="00124138"/>
    <w:rsid w:val="001349C9"/>
    <w:rsid w:val="00136FCF"/>
    <w:rsid w:val="00137558"/>
    <w:rsid w:val="00137978"/>
    <w:rsid w:val="001402EF"/>
    <w:rsid w:val="00141663"/>
    <w:rsid w:val="00146849"/>
    <w:rsid w:val="001507E3"/>
    <w:rsid w:val="00152D5D"/>
    <w:rsid w:val="00152E24"/>
    <w:rsid w:val="001543B5"/>
    <w:rsid w:val="0016057B"/>
    <w:rsid w:val="00161451"/>
    <w:rsid w:val="00161D21"/>
    <w:rsid w:val="00164072"/>
    <w:rsid w:val="00167B49"/>
    <w:rsid w:val="001720B2"/>
    <w:rsid w:val="001806B9"/>
    <w:rsid w:val="00180975"/>
    <w:rsid w:val="0018281A"/>
    <w:rsid w:val="00184153"/>
    <w:rsid w:val="001841B6"/>
    <w:rsid w:val="001859D8"/>
    <w:rsid w:val="00186D97"/>
    <w:rsid w:val="00190973"/>
    <w:rsid w:val="00196F3D"/>
    <w:rsid w:val="001A0D83"/>
    <w:rsid w:val="001A1570"/>
    <w:rsid w:val="001A1EB8"/>
    <w:rsid w:val="001A338B"/>
    <w:rsid w:val="001A5983"/>
    <w:rsid w:val="001B5BCF"/>
    <w:rsid w:val="001B6583"/>
    <w:rsid w:val="001B6D19"/>
    <w:rsid w:val="001C0DEC"/>
    <w:rsid w:val="001C6F7F"/>
    <w:rsid w:val="001D0346"/>
    <w:rsid w:val="001D46D6"/>
    <w:rsid w:val="001E050F"/>
    <w:rsid w:val="001E0CA6"/>
    <w:rsid w:val="001E1D0C"/>
    <w:rsid w:val="001E1D4D"/>
    <w:rsid w:val="001F1B51"/>
    <w:rsid w:val="001F5040"/>
    <w:rsid w:val="001F7CE7"/>
    <w:rsid w:val="0020387E"/>
    <w:rsid w:val="00213236"/>
    <w:rsid w:val="00214523"/>
    <w:rsid w:val="00216B14"/>
    <w:rsid w:val="00223DBA"/>
    <w:rsid w:val="0022436B"/>
    <w:rsid w:val="00226BB8"/>
    <w:rsid w:val="00227F92"/>
    <w:rsid w:val="00230C11"/>
    <w:rsid w:val="002315B5"/>
    <w:rsid w:val="00231E71"/>
    <w:rsid w:val="00235F1E"/>
    <w:rsid w:val="002363A3"/>
    <w:rsid w:val="002373BE"/>
    <w:rsid w:val="00243529"/>
    <w:rsid w:val="00244FA5"/>
    <w:rsid w:val="00253748"/>
    <w:rsid w:val="00253FD3"/>
    <w:rsid w:val="00257163"/>
    <w:rsid w:val="002571B1"/>
    <w:rsid w:val="002645DC"/>
    <w:rsid w:val="002646E9"/>
    <w:rsid w:val="002650E6"/>
    <w:rsid w:val="002655F0"/>
    <w:rsid w:val="00267613"/>
    <w:rsid w:val="00271915"/>
    <w:rsid w:val="00272287"/>
    <w:rsid w:val="00276705"/>
    <w:rsid w:val="00281097"/>
    <w:rsid w:val="00284AA5"/>
    <w:rsid w:val="00286E37"/>
    <w:rsid w:val="00287C73"/>
    <w:rsid w:val="00290C9F"/>
    <w:rsid w:val="0029350F"/>
    <w:rsid w:val="0029528D"/>
    <w:rsid w:val="002A4EAA"/>
    <w:rsid w:val="002A53C0"/>
    <w:rsid w:val="002A66F2"/>
    <w:rsid w:val="002A688E"/>
    <w:rsid w:val="002A7BEC"/>
    <w:rsid w:val="002B09D5"/>
    <w:rsid w:val="002B1E64"/>
    <w:rsid w:val="002B29E2"/>
    <w:rsid w:val="002B3964"/>
    <w:rsid w:val="002C0DF8"/>
    <w:rsid w:val="002C4086"/>
    <w:rsid w:val="002C4655"/>
    <w:rsid w:val="002D2592"/>
    <w:rsid w:val="002D3DF6"/>
    <w:rsid w:val="002E0B33"/>
    <w:rsid w:val="002E50FE"/>
    <w:rsid w:val="002E5FAE"/>
    <w:rsid w:val="002F0E22"/>
    <w:rsid w:val="002F2556"/>
    <w:rsid w:val="002F2CD7"/>
    <w:rsid w:val="002F3B70"/>
    <w:rsid w:val="002F6D01"/>
    <w:rsid w:val="00303785"/>
    <w:rsid w:val="003060EE"/>
    <w:rsid w:val="00307DB2"/>
    <w:rsid w:val="00312AE1"/>
    <w:rsid w:val="00315936"/>
    <w:rsid w:val="0031678A"/>
    <w:rsid w:val="00322D36"/>
    <w:rsid w:val="00326908"/>
    <w:rsid w:val="003306E0"/>
    <w:rsid w:val="00331B8B"/>
    <w:rsid w:val="00332E4D"/>
    <w:rsid w:val="00334ABA"/>
    <w:rsid w:val="00335B07"/>
    <w:rsid w:val="003361F0"/>
    <w:rsid w:val="0034186D"/>
    <w:rsid w:val="003448D9"/>
    <w:rsid w:val="003449A4"/>
    <w:rsid w:val="00345EF6"/>
    <w:rsid w:val="00346AC7"/>
    <w:rsid w:val="00355276"/>
    <w:rsid w:val="00355935"/>
    <w:rsid w:val="00357B7E"/>
    <w:rsid w:val="00360DBD"/>
    <w:rsid w:val="00367DC7"/>
    <w:rsid w:val="003709F4"/>
    <w:rsid w:val="0037280C"/>
    <w:rsid w:val="0038019F"/>
    <w:rsid w:val="00381205"/>
    <w:rsid w:val="0038235C"/>
    <w:rsid w:val="0038353C"/>
    <w:rsid w:val="00390F5C"/>
    <w:rsid w:val="00391A0B"/>
    <w:rsid w:val="00396159"/>
    <w:rsid w:val="003A0515"/>
    <w:rsid w:val="003A0EAA"/>
    <w:rsid w:val="003A293A"/>
    <w:rsid w:val="003A5C7A"/>
    <w:rsid w:val="003B5B9B"/>
    <w:rsid w:val="003C3BFA"/>
    <w:rsid w:val="003C525F"/>
    <w:rsid w:val="003C7E7D"/>
    <w:rsid w:val="003D003F"/>
    <w:rsid w:val="003D41C5"/>
    <w:rsid w:val="003D5AD2"/>
    <w:rsid w:val="003D5D09"/>
    <w:rsid w:val="003E08B3"/>
    <w:rsid w:val="003E3DFB"/>
    <w:rsid w:val="003E46AD"/>
    <w:rsid w:val="003E7CC4"/>
    <w:rsid w:val="003F1FE7"/>
    <w:rsid w:val="003F28E9"/>
    <w:rsid w:val="003F610B"/>
    <w:rsid w:val="003F7148"/>
    <w:rsid w:val="00406FB7"/>
    <w:rsid w:val="00411946"/>
    <w:rsid w:val="004137ED"/>
    <w:rsid w:val="004140F0"/>
    <w:rsid w:val="00415A97"/>
    <w:rsid w:val="0041733A"/>
    <w:rsid w:val="004173AA"/>
    <w:rsid w:val="004173F8"/>
    <w:rsid w:val="00420341"/>
    <w:rsid w:val="00422101"/>
    <w:rsid w:val="00430709"/>
    <w:rsid w:val="004324CD"/>
    <w:rsid w:val="00434C11"/>
    <w:rsid w:val="0043661F"/>
    <w:rsid w:val="004370E3"/>
    <w:rsid w:val="00437306"/>
    <w:rsid w:val="00442F98"/>
    <w:rsid w:val="004472F7"/>
    <w:rsid w:val="004506F2"/>
    <w:rsid w:val="00450991"/>
    <w:rsid w:val="00453852"/>
    <w:rsid w:val="0045460B"/>
    <w:rsid w:val="004606E6"/>
    <w:rsid w:val="00464258"/>
    <w:rsid w:val="00467057"/>
    <w:rsid w:val="00471238"/>
    <w:rsid w:val="00473C71"/>
    <w:rsid w:val="00474B7A"/>
    <w:rsid w:val="00477838"/>
    <w:rsid w:val="00480869"/>
    <w:rsid w:val="00480FDE"/>
    <w:rsid w:val="00485BEE"/>
    <w:rsid w:val="00486D68"/>
    <w:rsid w:val="004910B8"/>
    <w:rsid w:val="004913B4"/>
    <w:rsid w:val="00492EFB"/>
    <w:rsid w:val="00493944"/>
    <w:rsid w:val="00494AD2"/>
    <w:rsid w:val="00496494"/>
    <w:rsid w:val="004A060F"/>
    <w:rsid w:val="004A6381"/>
    <w:rsid w:val="004A64D5"/>
    <w:rsid w:val="004A6F67"/>
    <w:rsid w:val="004A76F6"/>
    <w:rsid w:val="004B01C2"/>
    <w:rsid w:val="004B3BCB"/>
    <w:rsid w:val="004B4479"/>
    <w:rsid w:val="004B7643"/>
    <w:rsid w:val="004C1B19"/>
    <w:rsid w:val="004C4029"/>
    <w:rsid w:val="004C47DD"/>
    <w:rsid w:val="004C5E07"/>
    <w:rsid w:val="004D5C7D"/>
    <w:rsid w:val="004D7274"/>
    <w:rsid w:val="004E1981"/>
    <w:rsid w:val="004E3B68"/>
    <w:rsid w:val="004E6BBA"/>
    <w:rsid w:val="004F35B8"/>
    <w:rsid w:val="004F3702"/>
    <w:rsid w:val="004F3DE5"/>
    <w:rsid w:val="004F42A9"/>
    <w:rsid w:val="004F4C96"/>
    <w:rsid w:val="004F5462"/>
    <w:rsid w:val="00502024"/>
    <w:rsid w:val="00510F00"/>
    <w:rsid w:val="00511401"/>
    <w:rsid w:val="005124EC"/>
    <w:rsid w:val="005165D9"/>
    <w:rsid w:val="005169EE"/>
    <w:rsid w:val="00517798"/>
    <w:rsid w:val="005208A4"/>
    <w:rsid w:val="00521E5B"/>
    <w:rsid w:val="005224FF"/>
    <w:rsid w:val="00522912"/>
    <w:rsid w:val="00524626"/>
    <w:rsid w:val="00524861"/>
    <w:rsid w:val="00530340"/>
    <w:rsid w:val="00532A9B"/>
    <w:rsid w:val="00534CD8"/>
    <w:rsid w:val="0053694E"/>
    <w:rsid w:val="00544134"/>
    <w:rsid w:val="0055005A"/>
    <w:rsid w:val="00550F8A"/>
    <w:rsid w:val="00552F8E"/>
    <w:rsid w:val="00555C99"/>
    <w:rsid w:val="00557113"/>
    <w:rsid w:val="0056693A"/>
    <w:rsid w:val="005672B3"/>
    <w:rsid w:val="00575064"/>
    <w:rsid w:val="00582C18"/>
    <w:rsid w:val="00585731"/>
    <w:rsid w:val="00586199"/>
    <w:rsid w:val="00586E75"/>
    <w:rsid w:val="00590C63"/>
    <w:rsid w:val="00596BD3"/>
    <w:rsid w:val="005A01A4"/>
    <w:rsid w:val="005A40D5"/>
    <w:rsid w:val="005A4179"/>
    <w:rsid w:val="005A61A4"/>
    <w:rsid w:val="005A76AC"/>
    <w:rsid w:val="005B0ADF"/>
    <w:rsid w:val="005B0EE0"/>
    <w:rsid w:val="005B1204"/>
    <w:rsid w:val="005B2985"/>
    <w:rsid w:val="005C0246"/>
    <w:rsid w:val="005C1B96"/>
    <w:rsid w:val="005D20CB"/>
    <w:rsid w:val="005D2112"/>
    <w:rsid w:val="005E110D"/>
    <w:rsid w:val="005E5D02"/>
    <w:rsid w:val="005E7427"/>
    <w:rsid w:val="005E7E3B"/>
    <w:rsid w:val="005F43A0"/>
    <w:rsid w:val="00600514"/>
    <w:rsid w:val="006026CC"/>
    <w:rsid w:val="0060293D"/>
    <w:rsid w:val="00605EF9"/>
    <w:rsid w:val="00607715"/>
    <w:rsid w:val="0062010B"/>
    <w:rsid w:val="006222F5"/>
    <w:rsid w:val="0062799A"/>
    <w:rsid w:val="00630CD1"/>
    <w:rsid w:val="00631B92"/>
    <w:rsid w:val="0063352C"/>
    <w:rsid w:val="00634439"/>
    <w:rsid w:val="006346E4"/>
    <w:rsid w:val="00634C2C"/>
    <w:rsid w:val="0064307F"/>
    <w:rsid w:val="006443AF"/>
    <w:rsid w:val="00653FD8"/>
    <w:rsid w:val="006549D1"/>
    <w:rsid w:val="006606D9"/>
    <w:rsid w:val="0066280C"/>
    <w:rsid w:val="0066460F"/>
    <w:rsid w:val="00664D73"/>
    <w:rsid w:val="00665FFA"/>
    <w:rsid w:val="0066771E"/>
    <w:rsid w:val="00672E7C"/>
    <w:rsid w:val="00673293"/>
    <w:rsid w:val="00681715"/>
    <w:rsid w:val="00681D02"/>
    <w:rsid w:val="00682CB0"/>
    <w:rsid w:val="00683536"/>
    <w:rsid w:val="0069361C"/>
    <w:rsid w:val="00694094"/>
    <w:rsid w:val="006A0B9E"/>
    <w:rsid w:val="006A27FE"/>
    <w:rsid w:val="006A49EA"/>
    <w:rsid w:val="006A4EAF"/>
    <w:rsid w:val="006A5329"/>
    <w:rsid w:val="006B131C"/>
    <w:rsid w:val="006B15D3"/>
    <w:rsid w:val="006B1740"/>
    <w:rsid w:val="006B4B1E"/>
    <w:rsid w:val="006C1072"/>
    <w:rsid w:val="006C2D96"/>
    <w:rsid w:val="006C7FAC"/>
    <w:rsid w:val="006E2AE9"/>
    <w:rsid w:val="006E3670"/>
    <w:rsid w:val="006F3FE9"/>
    <w:rsid w:val="006F411E"/>
    <w:rsid w:val="006F684B"/>
    <w:rsid w:val="00706FA1"/>
    <w:rsid w:val="007115F8"/>
    <w:rsid w:val="00712CE8"/>
    <w:rsid w:val="00713107"/>
    <w:rsid w:val="0072055B"/>
    <w:rsid w:val="00726E75"/>
    <w:rsid w:val="00730FCB"/>
    <w:rsid w:val="0073421D"/>
    <w:rsid w:val="007515D7"/>
    <w:rsid w:val="0076101E"/>
    <w:rsid w:val="00761036"/>
    <w:rsid w:val="00761C18"/>
    <w:rsid w:val="00765219"/>
    <w:rsid w:val="007663C2"/>
    <w:rsid w:val="00767FBD"/>
    <w:rsid w:val="007726B7"/>
    <w:rsid w:val="007740C9"/>
    <w:rsid w:val="00776C5A"/>
    <w:rsid w:val="00781720"/>
    <w:rsid w:val="007861C0"/>
    <w:rsid w:val="007923A5"/>
    <w:rsid w:val="00795D64"/>
    <w:rsid w:val="007961DF"/>
    <w:rsid w:val="007A0CC7"/>
    <w:rsid w:val="007A7B93"/>
    <w:rsid w:val="007C1ED8"/>
    <w:rsid w:val="007C4472"/>
    <w:rsid w:val="007C6AB3"/>
    <w:rsid w:val="007C7082"/>
    <w:rsid w:val="007D29E8"/>
    <w:rsid w:val="007D728A"/>
    <w:rsid w:val="007E0390"/>
    <w:rsid w:val="007F0F48"/>
    <w:rsid w:val="007F4F57"/>
    <w:rsid w:val="00800E72"/>
    <w:rsid w:val="0080273A"/>
    <w:rsid w:val="00805CA9"/>
    <w:rsid w:val="00810944"/>
    <w:rsid w:val="008125B6"/>
    <w:rsid w:val="00812CCD"/>
    <w:rsid w:val="00815487"/>
    <w:rsid w:val="008237F8"/>
    <w:rsid w:val="00825083"/>
    <w:rsid w:val="0082798D"/>
    <w:rsid w:val="0083436A"/>
    <w:rsid w:val="00842209"/>
    <w:rsid w:val="00842824"/>
    <w:rsid w:val="00846501"/>
    <w:rsid w:val="008468B7"/>
    <w:rsid w:val="00847227"/>
    <w:rsid w:val="00847BDD"/>
    <w:rsid w:val="0085142C"/>
    <w:rsid w:val="00853756"/>
    <w:rsid w:val="00857616"/>
    <w:rsid w:val="00861EC9"/>
    <w:rsid w:val="008648C0"/>
    <w:rsid w:val="00866570"/>
    <w:rsid w:val="00871D7C"/>
    <w:rsid w:val="008734EB"/>
    <w:rsid w:val="00877851"/>
    <w:rsid w:val="00884CAE"/>
    <w:rsid w:val="008913D6"/>
    <w:rsid w:val="0089435A"/>
    <w:rsid w:val="008968CE"/>
    <w:rsid w:val="00897044"/>
    <w:rsid w:val="008A0B15"/>
    <w:rsid w:val="008A2084"/>
    <w:rsid w:val="008A5328"/>
    <w:rsid w:val="008B02FC"/>
    <w:rsid w:val="008B0C14"/>
    <w:rsid w:val="008B40D9"/>
    <w:rsid w:val="008B5F4E"/>
    <w:rsid w:val="008C16C8"/>
    <w:rsid w:val="008C25AD"/>
    <w:rsid w:val="008C480B"/>
    <w:rsid w:val="008D0610"/>
    <w:rsid w:val="008D6588"/>
    <w:rsid w:val="008E0D53"/>
    <w:rsid w:val="008E31D4"/>
    <w:rsid w:val="008F02E6"/>
    <w:rsid w:val="008F41DC"/>
    <w:rsid w:val="008F78EC"/>
    <w:rsid w:val="00904C14"/>
    <w:rsid w:val="00905132"/>
    <w:rsid w:val="00905189"/>
    <w:rsid w:val="009062B5"/>
    <w:rsid w:val="00906BE0"/>
    <w:rsid w:val="009103CE"/>
    <w:rsid w:val="00917686"/>
    <w:rsid w:val="009227ED"/>
    <w:rsid w:val="00924872"/>
    <w:rsid w:val="00925789"/>
    <w:rsid w:val="00925829"/>
    <w:rsid w:val="0092600B"/>
    <w:rsid w:val="00936E0C"/>
    <w:rsid w:val="00942E36"/>
    <w:rsid w:val="00945CD5"/>
    <w:rsid w:val="00953997"/>
    <w:rsid w:val="00954E0A"/>
    <w:rsid w:val="00955258"/>
    <w:rsid w:val="00956703"/>
    <w:rsid w:val="009579B6"/>
    <w:rsid w:val="00962B04"/>
    <w:rsid w:val="00971A06"/>
    <w:rsid w:val="009753BC"/>
    <w:rsid w:val="0098793C"/>
    <w:rsid w:val="00987B66"/>
    <w:rsid w:val="00991A2D"/>
    <w:rsid w:val="009935D9"/>
    <w:rsid w:val="00995E20"/>
    <w:rsid w:val="00995F05"/>
    <w:rsid w:val="00996A3D"/>
    <w:rsid w:val="009A5F29"/>
    <w:rsid w:val="009B0C1C"/>
    <w:rsid w:val="009B3D60"/>
    <w:rsid w:val="009C0B77"/>
    <w:rsid w:val="009C3C0C"/>
    <w:rsid w:val="009C7D17"/>
    <w:rsid w:val="009D1490"/>
    <w:rsid w:val="009D24D9"/>
    <w:rsid w:val="009D30CD"/>
    <w:rsid w:val="009D3455"/>
    <w:rsid w:val="009D48A4"/>
    <w:rsid w:val="009E0C56"/>
    <w:rsid w:val="009E0E4C"/>
    <w:rsid w:val="009E1B47"/>
    <w:rsid w:val="009E3753"/>
    <w:rsid w:val="009E3A46"/>
    <w:rsid w:val="009E677F"/>
    <w:rsid w:val="009E67CB"/>
    <w:rsid w:val="00A003BF"/>
    <w:rsid w:val="00A014BF"/>
    <w:rsid w:val="00A0207D"/>
    <w:rsid w:val="00A02515"/>
    <w:rsid w:val="00A03765"/>
    <w:rsid w:val="00A10ECA"/>
    <w:rsid w:val="00A13F5F"/>
    <w:rsid w:val="00A20A29"/>
    <w:rsid w:val="00A216F8"/>
    <w:rsid w:val="00A27C3A"/>
    <w:rsid w:val="00A336D0"/>
    <w:rsid w:val="00A34D38"/>
    <w:rsid w:val="00A3788B"/>
    <w:rsid w:val="00A4285E"/>
    <w:rsid w:val="00A43C31"/>
    <w:rsid w:val="00A45CAA"/>
    <w:rsid w:val="00A54BCA"/>
    <w:rsid w:val="00A64124"/>
    <w:rsid w:val="00A67D22"/>
    <w:rsid w:val="00A74E8C"/>
    <w:rsid w:val="00A75762"/>
    <w:rsid w:val="00A76703"/>
    <w:rsid w:val="00A76D1C"/>
    <w:rsid w:val="00A810D1"/>
    <w:rsid w:val="00A81B8C"/>
    <w:rsid w:val="00A81C0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B1301"/>
    <w:rsid w:val="00AD2783"/>
    <w:rsid w:val="00AD47AE"/>
    <w:rsid w:val="00AE1B37"/>
    <w:rsid w:val="00AE2D02"/>
    <w:rsid w:val="00AE2D44"/>
    <w:rsid w:val="00AE6C6B"/>
    <w:rsid w:val="00AF486A"/>
    <w:rsid w:val="00AF75CA"/>
    <w:rsid w:val="00B0037D"/>
    <w:rsid w:val="00B0164A"/>
    <w:rsid w:val="00B0183D"/>
    <w:rsid w:val="00B0709A"/>
    <w:rsid w:val="00B10B31"/>
    <w:rsid w:val="00B15036"/>
    <w:rsid w:val="00B25A7F"/>
    <w:rsid w:val="00B25D84"/>
    <w:rsid w:val="00B32DB0"/>
    <w:rsid w:val="00B36E7E"/>
    <w:rsid w:val="00B37F8E"/>
    <w:rsid w:val="00B40F06"/>
    <w:rsid w:val="00B419D2"/>
    <w:rsid w:val="00B41E8A"/>
    <w:rsid w:val="00B43F54"/>
    <w:rsid w:val="00B50EC2"/>
    <w:rsid w:val="00B5459E"/>
    <w:rsid w:val="00B55226"/>
    <w:rsid w:val="00B60C51"/>
    <w:rsid w:val="00B61C29"/>
    <w:rsid w:val="00B70B0C"/>
    <w:rsid w:val="00B77B2D"/>
    <w:rsid w:val="00B812A3"/>
    <w:rsid w:val="00B82901"/>
    <w:rsid w:val="00B83BE3"/>
    <w:rsid w:val="00B905A1"/>
    <w:rsid w:val="00B970CE"/>
    <w:rsid w:val="00BA64D1"/>
    <w:rsid w:val="00BA67D5"/>
    <w:rsid w:val="00BA7D0F"/>
    <w:rsid w:val="00BB50FB"/>
    <w:rsid w:val="00BC2241"/>
    <w:rsid w:val="00BC33D1"/>
    <w:rsid w:val="00BC3D98"/>
    <w:rsid w:val="00BC4041"/>
    <w:rsid w:val="00BC66B7"/>
    <w:rsid w:val="00BC6D2E"/>
    <w:rsid w:val="00BD3162"/>
    <w:rsid w:val="00BD3AEC"/>
    <w:rsid w:val="00BD4DFE"/>
    <w:rsid w:val="00BE424E"/>
    <w:rsid w:val="00BE67D4"/>
    <w:rsid w:val="00BF28FC"/>
    <w:rsid w:val="00BF36C6"/>
    <w:rsid w:val="00BF468F"/>
    <w:rsid w:val="00BF502D"/>
    <w:rsid w:val="00BF566B"/>
    <w:rsid w:val="00BF6336"/>
    <w:rsid w:val="00BF7896"/>
    <w:rsid w:val="00C06E54"/>
    <w:rsid w:val="00C10155"/>
    <w:rsid w:val="00C1235B"/>
    <w:rsid w:val="00C15A9E"/>
    <w:rsid w:val="00C25D12"/>
    <w:rsid w:val="00C27182"/>
    <w:rsid w:val="00C32921"/>
    <w:rsid w:val="00C3295E"/>
    <w:rsid w:val="00C35AF9"/>
    <w:rsid w:val="00C400D8"/>
    <w:rsid w:val="00C45CCD"/>
    <w:rsid w:val="00C50369"/>
    <w:rsid w:val="00C51774"/>
    <w:rsid w:val="00C578CD"/>
    <w:rsid w:val="00C62F4E"/>
    <w:rsid w:val="00C6359B"/>
    <w:rsid w:val="00C63687"/>
    <w:rsid w:val="00C67212"/>
    <w:rsid w:val="00C67435"/>
    <w:rsid w:val="00C70241"/>
    <w:rsid w:val="00C7086A"/>
    <w:rsid w:val="00C72764"/>
    <w:rsid w:val="00C72EE5"/>
    <w:rsid w:val="00C731A9"/>
    <w:rsid w:val="00C776FB"/>
    <w:rsid w:val="00C77F61"/>
    <w:rsid w:val="00C84BB6"/>
    <w:rsid w:val="00C8717D"/>
    <w:rsid w:val="00C90B72"/>
    <w:rsid w:val="00C92DAE"/>
    <w:rsid w:val="00CA17CA"/>
    <w:rsid w:val="00CA408F"/>
    <w:rsid w:val="00CB30D5"/>
    <w:rsid w:val="00CB3210"/>
    <w:rsid w:val="00CB53A5"/>
    <w:rsid w:val="00CB7F32"/>
    <w:rsid w:val="00CC0A3A"/>
    <w:rsid w:val="00CC6072"/>
    <w:rsid w:val="00CC711E"/>
    <w:rsid w:val="00CD421B"/>
    <w:rsid w:val="00CD655B"/>
    <w:rsid w:val="00CD76B0"/>
    <w:rsid w:val="00CE1C64"/>
    <w:rsid w:val="00CE1E3E"/>
    <w:rsid w:val="00CF1F0D"/>
    <w:rsid w:val="00CF2CC5"/>
    <w:rsid w:val="00CF4EA1"/>
    <w:rsid w:val="00D00A88"/>
    <w:rsid w:val="00D03843"/>
    <w:rsid w:val="00D05D50"/>
    <w:rsid w:val="00D075BF"/>
    <w:rsid w:val="00D138B9"/>
    <w:rsid w:val="00D13EA0"/>
    <w:rsid w:val="00D21E4B"/>
    <w:rsid w:val="00D3043F"/>
    <w:rsid w:val="00D31DAF"/>
    <w:rsid w:val="00D42E30"/>
    <w:rsid w:val="00D454A2"/>
    <w:rsid w:val="00D55C04"/>
    <w:rsid w:val="00D55D19"/>
    <w:rsid w:val="00D6207C"/>
    <w:rsid w:val="00D645C1"/>
    <w:rsid w:val="00D64DC2"/>
    <w:rsid w:val="00D65382"/>
    <w:rsid w:val="00D6593F"/>
    <w:rsid w:val="00D70385"/>
    <w:rsid w:val="00D70844"/>
    <w:rsid w:val="00D70E31"/>
    <w:rsid w:val="00D716B2"/>
    <w:rsid w:val="00D76F9F"/>
    <w:rsid w:val="00D81C68"/>
    <w:rsid w:val="00D83EBC"/>
    <w:rsid w:val="00D84383"/>
    <w:rsid w:val="00D93738"/>
    <w:rsid w:val="00DA0B6D"/>
    <w:rsid w:val="00DA15EA"/>
    <w:rsid w:val="00DA4779"/>
    <w:rsid w:val="00DA60EA"/>
    <w:rsid w:val="00DA6BED"/>
    <w:rsid w:val="00DB0FD9"/>
    <w:rsid w:val="00DB165B"/>
    <w:rsid w:val="00DB693C"/>
    <w:rsid w:val="00DB6C58"/>
    <w:rsid w:val="00DB79F9"/>
    <w:rsid w:val="00DC2580"/>
    <w:rsid w:val="00DC3B6F"/>
    <w:rsid w:val="00DC6035"/>
    <w:rsid w:val="00DD3650"/>
    <w:rsid w:val="00DE409C"/>
    <w:rsid w:val="00DF4D83"/>
    <w:rsid w:val="00DF59F3"/>
    <w:rsid w:val="00DF7379"/>
    <w:rsid w:val="00E0021F"/>
    <w:rsid w:val="00E0048A"/>
    <w:rsid w:val="00E00A1D"/>
    <w:rsid w:val="00E0452B"/>
    <w:rsid w:val="00E058C0"/>
    <w:rsid w:val="00E05CDE"/>
    <w:rsid w:val="00E116DB"/>
    <w:rsid w:val="00E12F4A"/>
    <w:rsid w:val="00E31DF1"/>
    <w:rsid w:val="00E3350A"/>
    <w:rsid w:val="00E33D20"/>
    <w:rsid w:val="00E34B5F"/>
    <w:rsid w:val="00E3780B"/>
    <w:rsid w:val="00E40873"/>
    <w:rsid w:val="00E4315D"/>
    <w:rsid w:val="00E44337"/>
    <w:rsid w:val="00E47A49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FBC"/>
    <w:rsid w:val="00E759C4"/>
    <w:rsid w:val="00E76ED4"/>
    <w:rsid w:val="00E77DEB"/>
    <w:rsid w:val="00E80496"/>
    <w:rsid w:val="00E86EC2"/>
    <w:rsid w:val="00E91AA4"/>
    <w:rsid w:val="00EA02D3"/>
    <w:rsid w:val="00EA0466"/>
    <w:rsid w:val="00EA05BA"/>
    <w:rsid w:val="00EA13C2"/>
    <w:rsid w:val="00EA1486"/>
    <w:rsid w:val="00EA3186"/>
    <w:rsid w:val="00EA7E98"/>
    <w:rsid w:val="00EB1826"/>
    <w:rsid w:val="00EB2AC2"/>
    <w:rsid w:val="00EB7AC1"/>
    <w:rsid w:val="00EB7B09"/>
    <w:rsid w:val="00EC303A"/>
    <w:rsid w:val="00EC5EAD"/>
    <w:rsid w:val="00EC7402"/>
    <w:rsid w:val="00ED0491"/>
    <w:rsid w:val="00ED2C7B"/>
    <w:rsid w:val="00ED7216"/>
    <w:rsid w:val="00EE0B0F"/>
    <w:rsid w:val="00EE0C73"/>
    <w:rsid w:val="00EE3CA4"/>
    <w:rsid w:val="00EE3D11"/>
    <w:rsid w:val="00F02750"/>
    <w:rsid w:val="00F03718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479AC"/>
    <w:rsid w:val="00F47C57"/>
    <w:rsid w:val="00F50955"/>
    <w:rsid w:val="00F51D27"/>
    <w:rsid w:val="00F5295F"/>
    <w:rsid w:val="00F54D04"/>
    <w:rsid w:val="00F555B6"/>
    <w:rsid w:val="00F62297"/>
    <w:rsid w:val="00F625DC"/>
    <w:rsid w:val="00F64BCA"/>
    <w:rsid w:val="00F64E8D"/>
    <w:rsid w:val="00F70431"/>
    <w:rsid w:val="00F71D64"/>
    <w:rsid w:val="00F85615"/>
    <w:rsid w:val="00F863A0"/>
    <w:rsid w:val="00F9003E"/>
    <w:rsid w:val="00F9553F"/>
    <w:rsid w:val="00FA41ED"/>
    <w:rsid w:val="00FB2736"/>
    <w:rsid w:val="00FB71F2"/>
    <w:rsid w:val="00FC0DEE"/>
    <w:rsid w:val="00FC1D82"/>
    <w:rsid w:val="00FC378C"/>
    <w:rsid w:val="00FC417C"/>
    <w:rsid w:val="00FC5589"/>
    <w:rsid w:val="00FD3414"/>
    <w:rsid w:val="00FD5666"/>
    <w:rsid w:val="00FD63B3"/>
    <w:rsid w:val="00FE01D4"/>
    <w:rsid w:val="00FE37EA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60AC0C5C-BE58-43BD-8198-BEB2B40C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52B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52B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52B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0452B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E0452B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E0452B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E0452B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E0452B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E0452B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E0452B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E0452B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E0452B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E0452B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E0452B"/>
    <w:rPr>
      <w:color w:val="auto"/>
      <w:u w:val="single" w:color="EEECE1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E0452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E0452B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E0452B"/>
    <w:rPr>
      <w:sz w:val="14"/>
      <w:szCs w:val="16"/>
      <w:lang w:val="de-CH"/>
    </w:rPr>
  </w:style>
  <w:style w:type="paragraph" w:styleId="Kommentartext">
    <w:name w:val="annotation text"/>
    <w:basedOn w:val="Standard"/>
    <w:link w:val="KommentartextZchn"/>
    <w:rsid w:val="00E0452B"/>
    <w:rPr>
      <w:sz w:val="1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E0452B"/>
    <w:rPr>
      <w:b/>
      <w:bCs w:val="0"/>
    </w:rPr>
  </w:style>
  <w:style w:type="paragraph" w:styleId="Dokumentstruktur">
    <w:name w:val="Document Map"/>
    <w:basedOn w:val="Standard"/>
    <w:link w:val="DokumentstrukturZchn"/>
    <w:rsid w:val="00E0452B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E0452B"/>
  </w:style>
  <w:style w:type="character" w:styleId="Funotenzeichen">
    <w:name w:val="foot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E0452B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E0452B"/>
    <w:pPr>
      <w:ind w:left="284" w:hanging="284"/>
    </w:pPr>
  </w:style>
  <w:style w:type="paragraph" w:styleId="Index2">
    <w:name w:val="index 2"/>
    <w:basedOn w:val="Standard"/>
    <w:next w:val="Standard"/>
    <w:autoRedefine/>
    <w:rsid w:val="00E0452B"/>
    <w:pPr>
      <w:ind w:left="568" w:hanging="284"/>
    </w:pPr>
  </w:style>
  <w:style w:type="paragraph" w:styleId="Index3">
    <w:name w:val="index 3"/>
    <w:basedOn w:val="Standard"/>
    <w:next w:val="Standard"/>
    <w:autoRedefine/>
    <w:rsid w:val="00E0452B"/>
    <w:pPr>
      <w:ind w:left="851" w:hanging="284"/>
    </w:pPr>
  </w:style>
  <w:style w:type="paragraph" w:styleId="Index4">
    <w:name w:val="index 4"/>
    <w:basedOn w:val="Standard"/>
    <w:next w:val="Standard"/>
    <w:autoRedefine/>
    <w:rsid w:val="00E0452B"/>
    <w:pPr>
      <w:ind w:left="1135" w:hanging="284"/>
    </w:pPr>
  </w:style>
  <w:style w:type="paragraph" w:styleId="Index5">
    <w:name w:val="index 5"/>
    <w:basedOn w:val="Standard"/>
    <w:next w:val="Standard"/>
    <w:autoRedefine/>
    <w:rsid w:val="00E0452B"/>
    <w:pPr>
      <w:ind w:left="1418" w:hanging="284"/>
    </w:pPr>
  </w:style>
  <w:style w:type="paragraph" w:styleId="Index6">
    <w:name w:val="index 6"/>
    <w:basedOn w:val="Standard"/>
    <w:next w:val="Standard"/>
    <w:autoRedefine/>
    <w:rsid w:val="00E0452B"/>
    <w:pPr>
      <w:ind w:left="1702" w:hanging="284"/>
    </w:pPr>
  </w:style>
  <w:style w:type="paragraph" w:styleId="Index7">
    <w:name w:val="index 7"/>
    <w:basedOn w:val="Standard"/>
    <w:next w:val="Standard"/>
    <w:autoRedefine/>
    <w:rsid w:val="00E0452B"/>
    <w:pPr>
      <w:ind w:left="1985" w:hanging="284"/>
    </w:pPr>
  </w:style>
  <w:style w:type="paragraph" w:styleId="Index8">
    <w:name w:val="index 8"/>
    <w:basedOn w:val="Standard"/>
    <w:next w:val="Standard"/>
    <w:autoRedefine/>
    <w:rsid w:val="00E0452B"/>
    <w:pPr>
      <w:ind w:left="2269" w:hanging="284"/>
    </w:pPr>
  </w:style>
  <w:style w:type="paragraph" w:styleId="Index9">
    <w:name w:val="index 9"/>
    <w:basedOn w:val="Standard"/>
    <w:next w:val="Standard"/>
    <w:autoRedefine/>
    <w:rsid w:val="00E0452B"/>
    <w:pPr>
      <w:ind w:left="2552" w:hanging="284"/>
    </w:pPr>
  </w:style>
  <w:style w:type="paragraph" w:styleId="Indexberschrift">
    <w:name w:val="index heading"/>
    <w:basedOn w:val="Standard"/>
    <w:next w:val="Index1"/>
    <w:rsid w:val="00E0452B"/>
    <w:pPr>
      <w:keepNext/>
      <w:keepLines/>
    </w:pPr>
    <w:rPr>
      <w:rFonts w:cs="Arial"/>
      <w:b/>
      <w:bCs w:val="0"/>
    </w:rPr>
  </w:style>
  <w:style w:type="paragraph" w:styleId="Makrotext">
    <w:name w:val="macro"/>
    <w:link w:val="MakrotextZchn"/>
    <w:rsid w:val="00E0452B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E0452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E0452B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E0452B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E0452B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E0452B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E0452B"/>
    <w:pPr>
      <w:keepNext/>
      <w:keepLines/>
    </w:pPr>
  </w:style>
  <w:style w:type="character" w:styleId="Fett">
    <w:name w:val="Strong"/>
    <w:basedOn w:val="Absatz-Standardschriftart"/>
    <w:qFormat/>
    <w:rsid w:val="00E0452B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E0452B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452B"/>
    <w:pPr>
      <w:keepNext/>
      <w:keepLines/>
    </w:pPr>
  </w:style>
  <w:style w:type="paragraph" w:styleId="Gruformel">
    <w:name w:val="Closing"/>
    <w:basedOn w:val="Standard"/>
    <w:link w:val="GruformelZchn"/>
    <w:rsid w:val="00E0452B"/>
    <w:pPr>
      <w:keepNext/>
      <w:keepLines/>
    </w:pPr>
  </w:style>
  <w:style w:type="paragraph" w:customStyle="1" w:styleId="Separator">
    <w:name w:val="Separator"/>
    <w:basedOn w:val="Standard"/>
    <w:next w:val="Standard"/>
    <w:rsid w:val="00E0452B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E0452B"/>
    <w:pPr>
      <w:keepLines/>
      <w:ind w:left="1701" w:hanging="1701"/>
    </w:pPr>
  </w:style>
  <w:style w:type="paragraph" w:customStyle="1" w:styleId="Topic600">
    <w:name w:val="Topic600"/>
    <w:basedOn w:val="Standard"/>
    <w:rsid w:val="00E0452B"/>
    <w:pPr>
      <w:keepLines/>
      <w:ind w:left="3402" w:hanging="3402"/>
    </w:pPr>
  </w:style>
  <w:style w:type="paragraph" w:customStyle="1" w:styleId="Topic900">
    <w:name w:val="Topic900"/>
    <w:basedOn w:val="Standard"/>
    <w:rsid w:val="00E0452B"/>
    <w:pPr>
      <w:keepLines/>
      <w:ind w:left="5103" w:hanging="5103"/>
    </w:pPr>
  </w:style>
  <w:style w:type="paragraph" w:customStyle="1" w:styleId="Topic075">
    <w:name w:val="Topic075"/>
    <w:basedOn w:val="Standard"/>
    <w:rsid w:val="00E0452B"/>
    <w:pPr>
      <w:keepLines/>
      <w:ind w:left="425" w:hanging="425"/>
    </w:pPr>
  </w:style>
  <w:style w:type="paragraph" w:styleId="Unterschrift">
    <w:name w:val="Signature"/>
    <w:basedOn w:val="Standard"/>
    <w:link w:val="UnterschriftZchn"/>
    <w:rsid w:val="00E0452B"/>
    <w:pPr>
      <w:keepNext/>
      <w:keepLines/>
    </w:pPr>
  </w:style>
  <w:style w:type="character" w:styleId="Hervorhebung">
    <w:name w:val="Emphasis"/>
    <w:basedOn w:val="Absatz-Standardschriftart"/>
    <w:qFormat/>
    <w:rsid w:val="00E0452B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E0452B"/>
    <w:rPr>
      <w:color w:val="auto"/>
      <w:u w:val="single" w:color="EEECE1" w:themeColor="background2"/>
      <w:lang w:val="de-CH"/>
    </w:rPr>
  </w:style>
  <w:style w:type="paragraph" w:customStyle="1" w:styleId="Enclosures">
    <w:name w:val="Enclosures"/>
    <w:basedOn w:val="Standard"/>
    <w:rsid w:val="0062799A"/>
    <w:pPr>
      <w:numPr>
        <w:numId w:val="3"/>
      </w:numPr>
      <w:ind w:left="284" w:hanging="284"/>
    </w:pPr>
    <w:rPr>
      <w:lang w:val="en-US"/>
    </w:rPr>
  </w:style>
  <w:style w:type="paragraph" w:customStyle="1" w:styleId="PositionItem">
    <w:name w:val="PositionItem"/>
    <w:basedOn w:val="Standard"/>
    <w:rsid w:val="00E0452B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E0452B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E0452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E0452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E0452B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E0452B"/>
    <w:rPr>
      <w:b/>
    </w:rPr>
  </w:style>
  <w:style w:type="paragraph" w:customStyle="1" w:styleId="zOawDeliveryOption2">
    <w:name w:val="zOawDeliveryOption2"/>
    <w:basedOn w:val="Standard"/>
    <w:rsid w:val="00E0452B"/>
    <w:rPr>
      <w:b/>
    </w:rPr>
  </w:style>
  <w:style w:type="paragraph" w:customStyle="1" w:styleId="zOawRecipient">
    <w:name w:val="zOawRecipient"/>
    <w:basedOn w:val="Standard"/>
    <w:rsid w:val="00E0452B"/>
    <w:pPr>
      <w:spacing w:line="270" w:lineRule="exact"/>
    </w:pPr>
  </w:style>
  <w:style w:type="paragraph" w:customStyle="1" w:styleId="ListWithNumbers">
    <w:name w:val="ListWithNumbers"/>
    <w:basedOn w:val="Standard"/>
    <w:rsid w:val="00E0452B"/>
    <w:pPr>
      <w:numPr>
        <w:numId w:val="6"/>
      </w:numPr>
    </w:pPr>
  </w:style>
  <w:style w:type="paragraph" w:customStyle="1" w:styleId="ListWithSymbols">
    <w:name w:val="ListWithSymbols"/>
    <w:basedOn w:val="Standard"/>
    <w:rsid w:val="00E0452B"/>
    <w:pPr>
      <w:numPr>
        <w:numId w:val="7"/>
      </w:numPr>
    </w:pPr>
  </w:style>
  <w:style w:type="paragraph" w:customStyle="1" w:styleId="ListWithLetters">
    <w:name w:val="ListWithLetters"/>
    <w:basedOn w:val="Standard"/>
    <w:rsid w:val="00E0452B"/>
    <w:pPr>
      <w:numPr>
        <w:numId w:val="5"/>
      </w:numPr>
    </w:pPr>
  </w:style>
  <w:style w:type="paragraph" w:customStyle="1" w:styleId="DocumentType">
    <w:name w:val="DocumentType"/>
    <w:basedOn w:val="Standard"/>
    <w:rsid w:val="00E0452B"/>
    <w:rPr>
      <w:b/>
    </w:rPr>
  </w:style>
  <w:style w:type="paragraph" w:customStyle="1" w:styleId="OutputprofileTitle">
    <w:name w:val="OutputprofileTitle"/>
    <w:basedOn w:val="Standard"/>
    <w:next w:val="OutputprofileText"/>
    <w:rsid w:val="00E0452B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E0452B"/>
    <w:pPr>
      <w:keepLines/>
    </w:pPr>
    <w:rPr>
      <w:sz w:val="14"/>
    </w:rPr>
  </w:style>
  <w:style w:type="paragraph" w:styleId="Blocktext">
    <w:name w:val="Block Text"/>
    <w:basedOn w:val="Standard"/>
    <w:rsid w:val="00E0452B"/>
  </w:style>
  <w:style w:type="paragraph" w:styleId="Textkrper">
    <w:name w:val="Body Text"/>
    <w:basedOn w:val="Standard"/>
    <w:link w:val="TextkrperZchn"/>
    <w:uiPriority w:val="1"/>
    <w:qFormat/>
    <w:rsid w:val="00E0452B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link w:val="Textkrper2Zchn"/>
    <w:rsid w:val="00E0452B"/>
  </w:style>
  <w:style w:type="paragraph" w:styleId="Textkrper3">
    <w:name w:val="Body Text 3"/>
    <w:basedOn w:val="Standard"/>
    <w:link w:val="Textkrper3Zchn"/>
    <w:rsid w:val="00E0452B"/>
    <w:rPr>
      <w:szCs w:val="16"/>
    </w:rPr>
  </w:style>
  <w:style w:type="paragraph" w:styleId="Textkrper-Erstzeileneinzug">
    <w:name w:val="Body Text First Indent"/>
    <w:basedOn w:val="Textkrper"/>
    <w:link w:val="Textkrper-ErstzeileneinzugZchn"/>
    <w:rsid w:val="00E0452B"/>
  </w:style>
  <w:style w:type="paragraph" w:styleId="Textkrper-Zeileneinzug">
    <w:name w:val="Body Text Indent"/>
    <w:basedOn w:val="Standard"/>
    <w:link w:val="Textkrper-ZeileneinzugZchn"/>
    <w:rsid w:val="00E0452B"/>
  </w:style>
  <w:style w:type="paragraph" w:styleId="Textkrper-Erstzeileneinzug2">
    <w:name w:val="Body Text First Indent 2"/>
    <w:basedOn w:val="Textkrper-Zeileneinzug"/>
    <w:link w:val="Textkrper-Erstzeileneinzug2Zchn"/>
    <w:rsid w:val="00E0452B"/>
  </w:style>
  <w:style w:type="paragraph" w:styleId="Textkrper-Einzug2">
    <w:name w:val="Body Text Indent 2"/>
    <w:basedOn w:val="Standard"/>
    <w:link w:val="Textkrper-Einzug2Zchn"/>
    <w:rsid w:val="00E0452B"/>
  </w:style>
  <w:style w:type="paragraph" w:styleId="Textkrper-Einzug3">
    <w:name w:val="Body Text Indent 3"/>
    <w:basedOn w:val="Standard"/>
    <w:link w:val="Textkrper-Einzug3Zchn"/>
    <w:rsid w:val="00E0452B"/>
    <w:rPr>
      <w:szCs w:val="16"/>
    </w:rPr>
  </w:style>
  <w:style w:type="paragraph" w:styleId="Umschlagadresse">
    <w:name w:val="envelope address"/>
    <w:basedOn w:val="Standard"/>
    <w:rsid w:val="00E0452B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E0452B"/>
    <w:rPr>
      <w:rFonts w:cs="Arial"/>
      <w:szCs w:val="20"/>
    </w:rPr>
  </w:style>
  <w:style w:type="paragraph" w:styleId="HTMLAdresse">
    <w:name w:val="HTML Address"/>
    <w:basedOn w:val="Standard"/>
    <w:link w:val="HTMLAdresseZchn"/>
    <w:rsid w:val="00E0452B"/>
    <w:rPr>
      <w:iCs/>
    </w:rPr>
  </w:style>
  <w:style w:type="character" w:styleId="HTMLZitat">
    <w:name w:val="HTML Cite"/>
    <w:basedOn w:val="Absatz-Standardschriftart"/>
    <w:rsid w:val="00E0452B"/>
    <w:rPr>
      <w:iCs/>
      <w:lang w:val="de-CH"/>
    </w:rPr>
  </w:style>
  <w:style w:type="character" w:styleId="HTMLCode">
    <w:name w:val="HTML Code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E0452B"/>
    <w:rPr>
      <w:iCs/>
      <w:lang w:val="de-CH"/>
    </w:rPr>
  </w:style>
  <w:style w:type="character" w:styleId="HTMLTastatur">
    <w:name w:val="HTML Keyboard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link w:val="HTMLVorformatiertZchn"/>
    <w:rsid w:val="00E0452B"/>
    <w:rPr>
      <w:rFonts w:cs="Courier New"/>
      <w:szCs w:val="20"/>
    </w:rPr>
  </w:style>
  <w:style w:type="character" w:styleId="HTMLBeispiel">
    <w:name w:val="HTML Sample"/>
    <w:basedOn w:val="Absatz-Standardschriftart"/>
    <w:rsid w:val="00E0452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E0452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E0452B"/>
    <w:rPr>
      <w:iCs/>
      <w:lang w:val="de-CH"/>
    </w:rPr>
  </w:style>
  <w:style w:type="character" w:styleId="Zeilennummer">
    <w:name w:val="line number"/>
    <w:basedOn w:val="Absatz-Standardschriftart"/>
    <w:rsid w:val="00E0452B"/>
    <w:rPr>
      <w:lang w:val="de-CH"/>
    </w:rPr>
  </w:style>
  <w:style w:type="paragraph" w:styleId="Liste">
    <w:name w:val="List"/>
    <w:basedOn w:val="Standard"/>
    <w:rsid w:val="00E0452B"/>
    <w:pPr>
      <w:ind w:left="283" w:hanging="283"/>
    </w:pPr>
  </w:style>
  <w:style w:type="paragraph" w:styleId="Liste2">
    <w:name w:val="List 2"/>
    <w:basedOn w:val="Standard"/>
    <w:rsid w:val="00E0452B"/>
    <w:pPr>
      <w:ind w:left="566" w:hanging="283"/>
    </w:pPr>
  </w:style>
  <w:style w:type="paragraph" w:styleId="Liste3">
    <w:name w:val="List 3"/>
    <w:basedOn w:val="Standard"/>
    <w:rsid w:val="00E0452B"/>
    <w:pPr>
      <w:ind w:left="849" w:hanging="283"/>
    </w:pPr>
  </w:style>
  <w:style w:type="paragraph" w:styleId="Liste4">
    <w:name w:val="List 4"/>
    <w:basedOn w:val="Standard"/>
    <w:rsid w:val="00E0452B"/>
    <w:pPr>
      <w:ind w:left="1132" w:hanging="283"/>
    </w:pPr>
  </w:style>
  <w:style w:type="paragraph" w:styleId="Liste5">
    <w:name w:val="List 5"/>
    <w:basedOn w:val="Standard"/>
    <w:rsid w:val="00E0452B"/>
    <w:pPr>
      <w:ind w:left="1415" w:hanging="283"/>
    </w:pPr>
  </w:style>
  <w:style w:type="paragraph" w:styleId="Nachrichtenkopf">
    <w:name w:val="Message Header"/>
    <w:basedOn w:val="Standard"/>
    <w:link w:val="NachrichtenkopfZchn"/>
    <w:rsid w:val="00E0452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E0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E0452B"/>
    <w:pPr>
      <w:ind w:left="1701"/>
    </w:pPr>
  </w:style>
  <w:style w:type="paragraph" w:styleId="Fu-Endnotenberschrift">
    <w:name w:val="Note Heading"/>
    <w:basedOn w:val="Standard"/>
    <w:next w:val="Standard"/>
    <w:link w:val="Fu-EndnotenberschriftZchn"/>
    <w:rsid w:val="00E0452B"/>
  </w:style>
  <w:style w:type="character" w:styleId="Seitenzahl">
    <w:name w:val="page number"/>
    <w:basedOn w:val="Absatz-Standardschriftart"/>
    <w:uiPriority w:val="99"/>
    <w:rsid w:val="00E0452B"/>
    <w:rPr>
      <w:lang w:val="de-CH"/>
    </w:rPr>
  </w:style>
  <w:style w:type="paragraph" w:styleId="NurText">
    <w:name w:val="Plain Text"/>
    <w:basedOn w:val="Standard"/>
    <w:link w:val="NurTextZchn"/>
    <w:rsid w:val="00E0452B"/>
    <w:rPr>
      <w:rFonts w:cs="Courier New"/>
      <w:szCs w:val="20"/>
    </w:rPr>
  </w:style>
  <w:style w:type="paragraph" w:styleId="Anrede">
    <w:name w:val="Salutation"/>
    <w:basedOn w:val="Standard"/>
    <w:next w:val="Standard"/>
    <w:link w:val="AnredeZchn"/>
    <w:rsid w:val="00E0452B"/>
    <w:pPr>
      <w:keepLines/>
    </w:pPr>
  </w:style>
  <w:style w:type="table" w:styleId="TabelleSpalten1">
    <w:name w:val="Table Columns 1"/>
    <w:basedOn w:val="NormaleTabelle"/>
    <w:rsid w:val="00E0452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E0452B"/>
    <w:pPr>
      <w:spacing w:before="480" w:after="480"/>
    </w:pPr>
  </w:style>
  <w:style w:type="paragraph" w:customStyle="1" w:styleId="ListWithCheckboxes">
    <w:name w:val="ListWithCheckboxes"/>
    <w:basedOn w:val="Standard"/>
    <w:rsid w:val="00E0452B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E0452B"/>
    <w:pPr>
      <w:spacing w:before="400"/>
    </w:pPr>
  </w:style>
  <w:style w:type="paragraph" w:customStyle="1" w:styleId="TakeTitle">
    <w:name w:val="TakeTitle"/>
    <w:basedOn w:val="Standard"/>
    <w:rsid w:val="00E0452B"/>
    <w:pPr>
      <w:numPr>
        <w:ilvl w:val="2"/>
        <w:numId w:val="7"/>
      </w:numPr>
    </w:pPr>
  </w:style>
  <w:style w:type="paragraph" w:customStyle="1" w:styleId="NormalKeepTogether">
    <w:name w:val="NormalKeepTogether"/>
    <w:basedOn w:val="Standard"/>
    <w:rsid w:val="00E0452B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E0452B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tandard"/>
    <w:rsid w:val="00E0452B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0452B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E0452B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E0452B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E0452B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E0452B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E0452B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E0452B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E0452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E0452B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0452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E0452B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E0452B"/>
  </w:style>
  <w:style w:type="paragraph" w:styleId="E-Mail-Signatur">
    <w:name w:val="E-mail Signature"/>
    <w:basedOn w:val="Standard"/>
    <w:link w:val="E-Mail-SignaturZchn"/>
    <w:unhideWhenUsed/>
    <w:rsid w:val="00E0452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customStyle="1" w:styleId="EinfAbs">
    <w:name w:val="[Einf. Abs.]"/>
    <w:basedOn w:val="Standard"/>
    <w:uiPriority w:val="99"/>
    <w:semiHidden/>
    <w:rsid w:val="00E045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E0452B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E0452B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qFormat/>
    <w:rsid w:val="00E0452B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E0452B"/>
    <w:pPr>
      <w:numPr>
        <w:numId w:val="1"/>
      </w:numPr>
    </w:pPr>
  </w:style>
  <w:style w:type="paragraph" w:customStyle="1" w:styleId="Aufzhlung2">
    <w:name w:val="Aufzählung 2"/>
    <w:basedOn w:val="Aufzhlung1"/>
    <w:uiPriority w:val="2"/>
    <w:rsid w:val="00E0452B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E0452B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E0452B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E0452B"/>
    <w:pPr>
      <w:numPr>
        <w:numId w:val="2"/>
      </w:numPr>
    </w:pPr>
  </w:style>
  <w:style w:type="paragraph" w:styleId="Aufzhlungszeichen2">
    <w:name w:val="List Bullet 2"/>
    <w:basedOn w:val="Listenabsatz"/>
    <w:uiPriority w:val="99"/>
    <w:semiHidden/>
    <w:rsid w:val="00E0452B"/>
    <w:pPr>
      <w:numPr>
        <w:ilvl w:val="1"/>
        <w:numId w:val="2"/>
      </w:numPr>
    </w:pPr>
  </w:style>
  <w:style w:type="paragraph" w:styleId="Aufzhlungszeichen3">
    <w:name w:val="List Bullet 3"/>
    <w:basedOn w:val="Listenabsatz"/>
    <w:uiPriority w:val="99"/>
    <w:semiHidden/>
    <w:rsid w:val="00E0452B"/>
    <w:pPr>
      <w:numPr>
        <w:ilvl w:val="2"/>
        <w:numId w:val="2"/>
      </w:numPr>
    </w:pPr>
  </w:style>
  <w:style w:type="table" w:customStyle="1" w:styleId="BETabelle1">
    <w:name w:val="BE: Tabelle 1"/>
    <w:basedOn w:val="NormaleTabelle"/>
    <w:uiPriority w:val="99"/>
    <w:rsid w:val="00E0452B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E0452B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E0452B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0452B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E0452B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E0452B"/>
    <w:pPr>
      <w:numPr>
        <w:numId w:val="9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E0452B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E0452B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E0452B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E0452B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E0452B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E0452B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452B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E0452B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E0452B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E0452B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E0452B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E0452B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E0452B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E0452B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E0452B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E0452B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E0452B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E0452B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E0452B"/>
    <w:pPr>
      <w:numPr>
        <w:ilvl w:val="1"/>
        <w:numId w:val="9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E0452B"/>
    <w:pPr>
      <w:numPr>
        <w:ilvl w:val="2"/>
        <w:numId w:val="9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E0452B"/>
    <w:pPr>
      <w:numPr>
        <w:ilvl w:val="3"/>
        <w:numId w:val="9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E0452B"/>
    <w:pPr>
      <w:numPr>
        <w:ilvl w:val="4"/>
        <w:numId w:val="9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0452B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0452B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0452B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E0452B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E0452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character" w:customStyle="1" w:styleId="AnredeZchn">
    <w:name w:val="Anrede Zchn"/>
    <w:basedOn w:val="Absatz-Standardschriftart"/>
    <w:link w:val="Anrede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DokumentstrukturZchn">
    <w:name w:val="Dokumentstruktur Zchn"/>
    <w:basedOn w:val="Absatz-Standardschriftart"/>
    <w:link w:val="Dokumentstruktur"/>
    <w:rsid w:val="00E0452B"/>
    <w:rPr>
      <w:rFonts w:asciiTheme="minorHAnsi" w:eastAsiaTheme="minorHAnsi" w:hAnsiTheme="minorHAnsi" w:cs="Tahoma"/>
      <w:bCs/>
      <w:spacing w:val="2"/>
      <w:sz w:val="21"/>
      <w:lang w:val="de-CH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GruformelZchn">
    <w:name w:val="Grußformel Zchn"/>
    <w:basedOn w:val="Absatz-Standardschriftart"/>
    <w:link w:val="Gruformel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HTMLAdresseZchn">
    <w:name w:val="HTML Adresse Zchn"/>
    <w:basedOn w:val="Absatz-Standardschriftart"/>
    <w:link w:val="HTMLAdresse"/>
    <w:rsid w:val="00E0452B"/>
    <w:rPr>
      <w:rFonts w:asciiTheme="minorHAnsi" w:eastAsiaTheme="minorHAnsi" w:hAnsiTheme="minorHAnsi" w:cs="System"/>
      <w:bCs/>
      <w:iCs/>
      <w:spacing w:val="2"/>
      <w:sz w:val="21"/>
      <w:szCs w:val="22"/>
      <w:lang w:val="de-CH"/>
    </w:rPr>
  </w:style>
  <w:style w:type="character" w:customStyle="1" w:styleId="HTMLVorformatiertZchn">
    <w:name w:val="HTML Vorformatiert Zchn"/>
    <w:basedOn w:val="Absatz-Standardschriftart"/>
    <w:link w:val="HTMLVorformatier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character" w:customStyle="1" w:styleId="KommentartextZchn">
    <w:name w:val="Kommentartext Zchn"/>
    <w:basedOn w:val="Absatz-Standardschriftart"/>
    <w:link w:val="Kommentartext"/>
    <w:rsid w:val="00E0452B"/>
    <w:rPr>
      <w:rFonts w:asciiTheme="minorHAnsi" w:eastAsiaTheme="minorHAnsi" w:hAnsiTheme="minorHAnsi" w:cs="System"/>
      <w:bCs/>
      <w:spacing w:val="2"/>
      <w:sz w:val="14"/>
      <w:lang w:val="de-CH"/>
    </w:rPr>
  </w:style>
  <w:style w:type="character" w:customStyle="1" w:styleId="KommentarthemaZchn">
    <w:name w:val="Kommentarthema Zchn"/>
    <w:basedOn w:val="KommentartextZchn"/>
    <w:link w:val="Kommentarthema"/>
    <w:rsid w:val="00E0452B"/>
    <w:rPr>
      <w:rFonts w:asciiTheme="minorHAnsi" w:eastAsiaTheme="minorHAnsi" w:hAnsiTheme="minorHAnsi" w:cs="System"/>
      <w:b/>
      <w:bCs w:val="0"/>
      <w:spacing w:val="2"/>
      <w:sz w:val="14"/>
      <w:lang w:val="de-CH"/>
    </w:rPr>
  </w:style>
  <w:style w:type="character" w:customStyle="1" w:styleId="MakrotextZchn">
    <w:name w:val="Makrotext Zchn"/>
    <w:basedOn w:val="Absatz-Standardschriftart"/>
    <w:link w:val="Makrotext"/>
    <w:rsid w:val="00E0452B"/>
    <w:rPr>
      <w:rFonts w:ascii="Verdana" w:hAnsi="Verdana" w:cs="Courier New"/>
      <w:sz w:val="22"/>
      <w:lang w:val="de-CH" w:eastAsia="de-CH"/>
    </w:rPr>
  </w:style>
  <w:style w:type="character" w:customStyle="1" w:styleId="NachrichtenkopfZchn">
    <w:name w:val="Nachrichtenkopf Zchn"/>
    <w:basedOn w:val="Absatz-Standardschriftart"/>
    <w:link w:val="Nachrichtenkopf"/>
    <w:rsid w:val="00E0452B"/>
    <w:rPr>
      <w:rFonts w:asciiTheme="minorHAnsi" w:eastAsiaTheme="minorHAnsi" w:hAnsiTheme="minorHAnsi" w:cs="Arial"/>
      <w:b/>
      <w:bCs/>
      <w:spacing w:val="2"/>
      <w:sz w:val="21"/>
      <w:szCs w:val="22"/>
      <w:lang w:val="de-CH"/>
    </w:rPr>
  </w:style>
  <w:style w:type="character" w:customStyle="1" w:styleId="NurTextZchn">
    <w:name w:val="Nur Text Zchn"/>
    <w:basedOn w:val="Absatz-Standardschriftart"/>
    <w:link w:val="NurTex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paragraph" w:customStyle="1" w:styleId="Subject">
    <w:name w:val="Subject"/>
    <w:basedOn w:val="Standard"/>
    <w:rsid w:val="00E0452B"/>
    <w:rPr>
      <w:b/>
    </w:rPr>
  </w:style>
  <w:style w:type="character" w:customStyle="1" w:styleId="Textkrper2Zchn">
    <w:name w:val="Textkörper 2 Zchn"/>
    <w:basedOn w:val="Absatz-Standardschriftart"/>
    <w:link w:val="Textkrper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3Zchn">
    <w:name w:val="Textkörper 3 Zchn"/>
    <w:basedOn w:val="Absatz-Standardschriftart"/>
    <w:link w:val="Textkrper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inzug3Zchn">
    <w:name w:val="Textkörper-Einzug 3 Zchn"/>
    <w:basedOn w:val="Absatz-Standardschriftart"/>
    <w:link w:val="Textkrper-Einzug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UnterschriftZchn">
    <w:name w:val="Unterschrift Zchn"/>
    <w:basedOn w:val="Absatz-Standardschriftart"/>
    <w:link w:val="Unterschrift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mailto:dgs@be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81BFE67BB349DAAD7C68EEE7419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865DE-9CF0-4035-950E-EA4BC2564AD4}"/>
      </w:docPartPr>
      <w:docPartBody>
        <w:p w:rsidR="008C21CD" w:rsidRDefault="0052649F" w:rsidP="0052649F">
          <w:pPr>
            <w:pStyle w:val="6D81BFE67BB349DAAD7C68EEE74192FC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2B"/>
    <w:rsid w:val="000144FD"/>
    <w:rsid w:val="00057989"/>
    <w:rsid w:val="001B2BAB"/>
    <w:rsid w:val="001C447B"/>
    <w:rsid w:val="0020512A"/>
    <w:rsid w:val="00245725"/>
    <w:rsid w:val="0028503A"/>
    <w:rsid w:val="003155BD"/>
    <w:rsid w:val="00437D03"/>
    <w:rsid w:val="00524BE5"/>
    <w:rsid w:val="0052649F"/>
    <w:rsid w:val="005A7B9E"/>
    <w:rsid w:val="00645DA5"/>
    <w:rsid w:val="007668BB"/>
    <w:rsid w:val="008C21CD"/>
    <w:rsid w:val="00966722"/>
    <w:rsid w:val="00C32F2B"/>
    <w:rsid w:val="00DB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649F"/>
    <w:rPr>
      <w:vanish/>
      <w:color w:val="9CC2E5" w:themeColor="accent1" w:themeTint="99"/>
    </w:rPr>
  </w:style>
  <w:style w:type="paragraph" w:customStyle="1" w:styleId="D4FC8623FF944996A4FE6B1099ADCAE0">
    <w:name w:val="D4FC8623FF944996A4FE6B1099ADCAE0"/>
  </w:style>
  <w:style w:type="paragraph" w:customStyle="1" w:styleId="C603886608574EB18B555E5143D958F4">
    <w:name w:val="C603886608574EB18B555E5143D958F4"/>
  </w:style>
  <w:style w:type="paragraph" w:customStyle="1" w:styleId="D7D7C4E6AFF64710B034165B3102B93C">
    <w:name w:val="D7D7C4E6AFF64710B034165B3102B93C"/>
  </w:style>
  <w:style w:type="paragraph" w:customStyle="1" w:styleId="136C37302C9B4BCEAFBD8FA94FC8AF8C">
    <w:name w:val="136C37302C9B4BCEAFBD8FA94FC8AF8C"/>
  </w:style>
  <w:style w:type="paragraph" w:customStyle="1" w:styleId="CEBDCA22B25849E6B9FA7DC92B9FC42B">
    <w:name w:val="CEBDCA22B25849E6B9FA7DC92B9FC42B"/>
  </w:style>
  <w:style w:type="paragraph" w:customStyle="1" w:styleId="FF3F1EA56CFE45D8A9DE23A70CF163BB">
    <w:name w:val="FF3F1EA56CFE45D8A9DE23A70CF163BB"/>
  </w:style>
  <w:style w:type="paragraph" w:customStyle="1" w:styleId="7E9E4ECA06F145F9BD2F24811C5A6571">
    <w:name w:val="7E9E4ECA06F145F9BD2F24811C5A6571"/>
  </w:style>
  <w:style w:type="paragraph" w:customStyle="1" w:styleId="4996A78EEFD447F2B26FFDEA9E21395D">
    <w:name w:val="4996A78EEFD447F2B26FFDEA9E21395D"/>
  </w:style>
  <w:style w:type="paragraph" w:customStyle="1" w:styleId="DA18673C80104AC58954BDCE6AB53AB6">
    <w:name w:val="DA18673C80104AC58954BDCE6AB53AB6"/>
  </w:style>
  <w:style w:type="paragraph" w:customStyle="1" w:styleId="22FF54AE5E274E37ABCA063AF026C3CE">
    <w:name w:val="22FF54AE5E274E37ABCA063AF026C3CE"/>
  </w:style>
  <w:style w:type="paragraph" w:customStyle="1" w:styleId="86BF999CE99243F58567ED2A5BAE664D">
    <w:name w:val="86BF999CE99243F58567ED2A5BAE664D"/>
  </w:style>
  <w:style w:type="paragraph" w:customStyle="1" w:styleId="1C5FC891212441649FC02F690CF76E5B">
    <w:name w:val="1C5FC891212441649FC02F690CF76E5B"/>
  </w:style>
  <w:style w:type="paragraph" w:customStyle="1" w:styleId="18C99D8379EB4817977DF9D57318482F">
    <w:name w:val="18C99D8379EB4817977DF9D57318482F"/>
  </w:style>
  <w:style w:type="paragraph" w:customStyle="1" w:styleId="556C93885DCA45ACB155AA5AEE00AE7C">
    <w:name w:val="556C93885DCA45ACB155AA5AEE00AE7C"/>
  </w:style>
  <w:style w:type="paragraph" w:customStyle="1" w:styleId="11E7F8E8A4394DE2A6CD79547900E4C5">
    <w:name w:val="11E7F8E8A4394DE2A6CD79547900E4C5"/>
  </w:style>
  <w:style w:type="paragraph" w:customStyle="1" w:styleId="0C1EC2EA5F334D2CB7130C40FC102105">
    <w:name w:val="0C1EC2EA5F334D2CB7130C40FC102105"/>
  </w:style>
  <w:style w:type="paragraph" w:customStyle="1" w:styleId="B1D612C798B5472A9C974D7F30385D60">
    <w:name w:val="B1D612C798B5472A9C974D7F30385D60"/>
  </w:style>
  <w:style w:type="paragraph" w:customStyle="1" w:styleId="5B76BA6287B848B6BF475B7C0C8D2D39">
    <w:name w:val="5B76BA6287B848B6BF475B7C0C8D2D39"/>
  </w:style>
  <w:style w:type="paragraph" w:customStyle="1" w:styleId="87E9549011A04872A0436DAA0D1DABDA">
    <w:name w:val="87E9549011A04872A0436DAA0D1DABDA"/>
  </w:style>
  <w:style w:type="paragraph" w:customStyle="1" w:styleId="C4B0F2C10D674E3D97574130DD34D3D1">
    <w:name w:val="C4B0F2C10D674E3D97574130DD34D3D1"/>
    <w:rsid w:val="005A7B9E"/>
  </w:style>
  <w:style w:type="paragraph" w:customStyle="1" w:styleId="3F555C689B9B47D5A4C8009F60EF9F06">
    <w:name w:val="3F555C689B9B47D5A4C8009F60EF9F06"/>
    <w:rsid w:val="001C447B"/>
  </w:style>
  <w:style w:type="paragraph" w:customStyle="1" w:styleId="B071831DB36A4A97A686DBF76E063BC7">
    <w:name w:val="B071831DB36A4A97A686DBF76E063BC7"/>
    <w:rsid w:val="001C447B"/>
  </w:style>
  <w:style w:type="paragraph" w:customStyle="1" w:styleId="B263F67117614A58A0489BCFD78794FC">
    <w:name w:val="B263F67117614A58A0489BCFD78794FC"/>
    <w:rsid w:val="001C447B"/>
  </w:style>
  <w:style w:type="paragraph" w:customStyle="1" w:styleId="793EDE4B5DA540DC8FC1EC5A2D531C31">
    <w:name w:val="793EDE4B5DA540DC8FC1EC5A2D531C31"/>
    <w:rsid w:val="001C447B"/>
  </w:style>
  <w:style w:type="paragraph" w:customStyle="1" w:styleId="83E34C00DC654D57A3CCABE83355EC24">
    <w:name w:val="83E34C00DC654D57A3CCABE83355EC24"/>
    <w:rsid w:val="001C447B"/>
  </w:style>
  <w:style w:type="paragraph" w:customStyle="1" w:styleId="70D41B62A24149AA954A2C849D5E9E16">
    <w:name w:val="70D41B62A24149AA954A2C849D5E9E16"/>
    <w:rsid w:val="001C447B"/>
  </w:style>
  <w:style w:type="paragraph" w:customStyle="1" w:styleId="180E0EC0019C45898B975D3734386DBD">
    <w:name w:val="180E0EC0019C45898B975D3734386DBD"/>
    <w:rsid w:val="00DB77E4"/>
  </w:style>
  <w:style w:type="paragraph" w:customStyle="1" w:styleId="CE13A36E2F5A42C0B56D47B7F85AF535">
    <w:name w:val="CE13A36E2F5A42C0B56D47B7F85AF535"/>
    <w:rsid w:val="00DB77E4"/>
  </w:style>
  <w:style w:type="paragraph" w:customStyle="1" w:styleId="0B797BA3A3074C7FB7EC21FAB7EFC923">
    <w:name w:val="0B797BA3A3074C7FB7EC21FAB7EFC923"/>
    <w:rsid w:val="00DB77E4"/>
  </w:style>
  <w:style w:type="paragraph" w:customStyle="1" w:styleId="24052B110F6A45F09E0FD8FECCF7C604">
    <w:name w:val="24052B110F6A45F09E0FD8FECCF7C604"/>
    <w:rsid w:val="00DB77E4"/>
  </w:style>
  <w:style w:type="paragraph" w:customStyle="1" w:styleId="51CA4024F746407A9CAF4466E8EAFE17">
    <w:name w:val="51CA4024F746407A9CAF4466E8EAFE17"/>
    <w:rsid w:val="00DB77E4"/>
  </w:style>
  <w:style w:type="paragraph" w:customStyle="1" w:styleId="715AE9E31472485B942EA01FF8E07719">
    <w:name w:val="715AE9E31472485B942EA01FF8E07719"/>
    <w:rsid w:val="00DB77E4"/>
  </w:style>
  <w:style w:type="paragraph" w:customStyle="1" w:styleId="63FAEBB33BAF47CFA84716D4D059B55A">
    <w:name w:val="63FAEBB33BAF47CFA84716D4D059B55A"/>
    <w:rsid w:val="00DB77E4"/>
  </w:style>
  <w:style w:type="paragraph" w:customStyle="1" w:styleId="E38590A79D554E508AC49AAE338FBFE3">
    <w:name w:val="E38590A79D554E508AC49AAE338FBFE3"/>
    <w:rsid w:val="00DB77E4"/>
  </w:style>
  <w:style w:type="paragraph" w:customStyle="1" w:styleId="9AE0F2D7B11F45D8AC75BF57E5A808BD">
    <w:name w:val="9AE0F2D7B11F45D8AC75BF57E5A808BD"/>
    <w:rsid w:val="00DB77E4"/>
  </w:style>
  <w:style w:type="paragraph" w:customStyle="1" w:styleId="87B2070E370746AC9DD33E931F3B10FE">
    <w:name w:val="87B2070E370746AC9DD33E931F3B10FE"/>
    <w:rsid w:val="00DB77E4"/>
  </w:style>
  <w:style w:type="paragraph" w:customStyle="1" w:styleId="0D9A1922B2A54556AE939957926C6E6D">
    <w:name w:val="0D9A1922B2A54556AE939957926C6E6D"/>
    <w:rsid w:val="00DB77E4"/>
  </w:style>
  <w:style w:type="paragraph" w:customStyle="1" w:styleId="29C9561ECBC044F3A9AA838B8D001389">
    <w:name w:val="29C9561ECBC044F3A9AA838B8D001389"/>
    <w:rsid w:val="00DB77E4"/>
  </w:style>
  <w:style w:type="paragraph" w:customStyle="1" w:styleId="AD42F7C32CEF4B20A343A4E0E1E30095">
    <w:name w:val="AD42F7C32CEF4B20A343A4E0E1E30095"/>
    <w:rsid w:val="00DB77E4"/>
  </w:style>
  <w:style w:type="paragraph" w:customStyle="1" w:styleId="A455EACACE2E4ABF8392ADDE64318F05">
    <w:name w:val="A455EACACE2E4ABF8392ADDE64318F05"/>
    <w:rsid w:val="00DB77E4"/>
  </w:style>
  <w:style w:type="paragraph" w:customStyle="1" w:styleId="465C8C2D4AE6410B95667A5C2E17984C">
    <w:name w:val="465C8C2D4AE6410B95667A5C2E17984C"/>
    <w:rsid w:val="00DB77E4"/>
  </w:style>
  <w:style w:type="paragraph" w:customStyle="1" w:styleId="809E0C8CB2FC416FB3D22901E0A6DB80">
    <w:name w:val="809E0C8CB2FC416FB3D22901E0A6DB80"/>
    <w:rsid w:val="00DB77E4"/>
  </w:style>
  <w:style w:type="paragraph" w:customStyle="1" w:styleId="A2E3D527E6E6420A857BA5DBB92B396C">
    <w:name w:val="A2E3D527E6E6420A857BA5DBB92B396C"/>
    <w:rsid w:val="00DB77E4"/>
  </w:style>
  <w:style w:type="paragraph" w:customStyle="1" w:styleId="B51E50CE8F884E8EBD412F65BDFD0C1D">
    <w:name w:val="B51E50CE8F884E8EBD412F65BDFD0C1D"/>
    <w:rsid w:val="00DB77E4"/>
  </w:style>
  <w:style w:type="paragraph" w:customStyle="1" w:styleId="C0C4651666F64B06B522F090D4EBB309">
    <w:name w:val="C0C4651666F64B06B522F090D4EBB309"/>
    <w:rsid w:val="00DB77E4"/>
  </w:style>
  <w:style w:type="paragraph" w:customStyle="1" w:styleId="6D81BFE67BB349DAAD7C68EEE74192FC">
    <w:name w:val="6D81BFE67BB349DAAD7C68EEE74192FC"/>
    <w:rsid w:val="00526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SenderBlock>Bildungs- und Kulturdirektion
Mittelschul- und Berufsbildungsamt
Abteilung Betriebliche Bildung
Kasernenstrasse 27
3013 Bern 
+41 31 633 87 87
abb.mba@be.ch
www.be.ch/abb</SenderBlock>
  <Signature1>Philipp Thommen</Signature1>
  <Signature2/>
  <Introduction>Sehr geehrte </Introduction>
  <Closing>Freundliche Grüsse</Closing>
  <DeliveryOption/>
  <Organisation/>
  <PlaceAndDate>21. Juli 2020</PlaceAndDate>
  <Footer/>
  <AddressSingleLine>Bildungs- und Kulturdirektion, Kasernenstrasse 27, 3013 Bern</AddressSingleLine>
  <tab>	</tab>
  <Page>Seiten</Page>
  <Author>Sabine Tuschling</Author>
  <Closing2>
</Closing2>
  <Reference_Label>Unsere Referenz: </Reference_Label>
  <Reference/>
  <AbsenderFettL/>
  <AbsenderFettR>Abteilung Betriebliche Bildung</AbsenderFettR>
  <DLaufnummer/>
  <YourReference/>
  <YourReference_Label>Ihre Referenz: GEVER Nr. falls Rechtsgeschäft </YourReference_Label>
  <RecipientAddress/>
  <GLaufnummer/>
</officeatwork>
</file>

<file path=customXml/item2.xml><?xml version="1.0" encoding="utf-8"?>
<officeatwork xmlns="http://schemas.officeatwork.com/Formulas">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eNp7v3u/jUt+cmlual6JnU1wfk5pSWZ+nmeKnY0+MscnMS+9NDE91c7IwNTURh/OtQnLTC0HqoVQAUCh4NSc1GSgUfooHLgVAFOAKK8=</officeatwork>
</file>

<file path=customXml/item5.xml><?xml version="1.0" encoding="utf-8"?>
<officeatwork xmlns="http://schemas.officeatwork.com/MasterProperties">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DBA5F9BC-3568-4BC2-BA87-E3EF755E52EB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7F8BF65B-B510-496B-A8E8-63CABA1CE2C6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B0631424-5E28-493E-A51D-3A6719C0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2065</Characters>
  <Application>Microsoft Office Word</Application>
  <DocSecurity>0</DocSecurity>
  <Lines>93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_x0013_ DOCPROPERTY "Doc.Subject" \* MERGEFORMAT _x0015_</vt:lpstr>
      <vt:lpstr>DocumentType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_x0013_ DOCPROPERTY "Doc.Subject" \* MERGEFORMAT _x0015_</dc:title>
  <dc:subject>_x0013_ DOCPROPERTY "Doc.Subject" \* MERGEFORMAT _x0015_</dc:subject>
  <dc:creator>Sabine Tuschling</dc:creator>
  <cp:keywords/>
  <dc:description/>
  <cp:lastModifiedBy>Thommen Philipp, BKD-MBA-ABB</cp:lastModifiedBy>
  <cp:revision>4</cp:revision>
  <cp:lastPrinted>2022-10-17T12:27:00Z</cp:lastPrinted>
  <dcterms:created xsi:type="dcterms:W3CDTF">2023-12-07T07:21:00Z</dcterms:created>
  <dcterms:modified xsi:type="dcterms:W3CDTF">2023-12-08T08:20:00Z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Sabine Tuschling</vt:lpwstr>
  </property>
  <property fmtid="{D5CDD505-2E9C-101B-9397-08002B2CF9AE}" pid="7" name="Text">
    <vt:lpwstr>[Text]</vt:lpwstr>
  </property>
  <property fmtid="{D5CDD505-2E9C-101B-9397-08002B2CF9AE}" pid="8" name="CustomField.Enclosures">
    <vt:lpwstr/>
  </property>
  <property fmtid="{D5CDD505-2E9C-101B-9397-08002B2CF9AE}" pid="9" name="CustomField.CopyTo">
    <vt:lpwstr/>
  </property>
  <property fmtid="{D5CDD505-2E9C-101B-9397-08002B2CF9AE}" pid="10" name="Doc.CopyTo">
    <vt:lpwstr>Kopie an</vt:lpwstr>
  </property>
  <property fmtid="{D5CDD505-2E9C-101B-9397-08002B2CF9AE}" pid="11" name="CustomField.ShowDocumentName">
    <vt:lpwstr/>
  </property>
  <property fmtid="{D5CDD505-2E9C-101B-9397-08002B2CF9AE}" pid="12" name="Doc.Enclosures">
    <vt:lpwstr>Beilagen</vt:lpwstr>
  </property>
  <property fmtid="{D5CDD505-2E9C-101B-9397-08002B2CF9AE}" pid="13" name="Organisation.City">
    <vt:lpwstr>Bern</vt:lpwstr>
  </property>
  <property fmtid="{D5CDD505-2E9C-101B-9397-08002B2CF9AE}" pid="14" name="CustomField.DocumentDate">
    <vt:lpwstr>21. Juli 2020</vt:lpwstr>
  </property>
  <property fmtid="{D5CDD505-2E9C-101B-9397-08002B2CF9AE}" pid="15" name="Date.Format.Long">
    <vt:lpwstr>DD. MMMM YYYY</vt:lpwstr>
  </property>
  <property fmtid="{D5CDD505-2E9C-101B-9397-08002B2CF9AE}" pid="16" name="Doc.Franztest">
    <vt:lpwstr>0</vt:lpwstr>
  </property>
</Properties>
</file>